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B42" w14:textId="77777777" w:rsidR="00BD13BB" w:rsidRPr="007B0A2D" w:rsidRDefault="00BD13BB" w:rsidP="007B0A2D">
      <w:pPr>
        <w:pStyle w:val="Geenafstand"/>
        <w:spacing w:line="276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>Van:</w:t>
      </w:r>
    </w:p>
    <w:p w14:paraId="523AC97C" w14:textId="21B2763A" w:rsidR="00BD13BB" w:rsidRPr="007B0A2D" w:rsidRDefault="00781084" w:rsidP="007B0A2D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&lt;naam ouder 1&gt;</w:t>
      </w:r>
    </w:p>
    <w:p w14:paraId="345070F7" w14:textId="0E935518" w:rsidR="00BD13BB" w:rsidRPr="007B0A2D" w:rsidRDefault="00781084" w:rsidP="007B0A2D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&lt;straat en huisnummer&gt;</w:t>
      </w:r>
    </w:p>
    <w:p w14:paraId="0D0A822F" w14:textId="3868EA90" w:rsidR="00BD13BB" w:rsidRPr="007B0A2D" w:rsidRDefault="00781084" w:rsidP="007B0A2D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&lt;postcode en plaats&gt;</w:t>
      </w:r>
    </w:p>
    <w:p w14:paraId="6730FF5E" w14:textId="16440753" w:rsidR="00BD13BB" w:rsidRPr="007B0A2D" w:rsidRDefault="00781084" w:rsidP="007B0A2D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&lt;telefoonnummer&gt;</w:t>
      </w:r>
    </w:p>
    <w:p w14:paraId="5DC19F20" w14:textId="2E65CF18" w:rsidR="00BD13BB" w:rsidRPr="007B0A2D" w:rsidRDefault="00781084" w:rsidP="007B0A2D">
      <w:pPr>
        <w:pStyle w:val="Geenafstand"/>
        <w:spacing w:line="276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&lt;</w:t>
      </w:r>
      <w:r w:rsidR="00874A5E">
        <w:rPr>
          <w:color w:val="000000" w:themeColor="text1"/>
          <w:sz w:val="20"/>
          <w:szCs w:val="20"/>
        </w:rPr>
        <w:t>bsn</w:t>
      </w:r>
      <w:r>
        <w:rPr>
          <w:color w:val="000000" w:themeColor="text1"/>
          <w:sz w:val="20"/>
          <w:szCs w:val="20"/>
        </w:rPr>
        <w:t>&gt;</w:t>
      </w:r>
    </w:p>
    <w:p w14:paraId="680270A1" w14:textId="77777777" w:rsidR="00BD13BB" w:rsidRPr="007B0A2D" w:rsidRDefault="00BD13BB" w:rsidP="007B0A2D">
      <w:pPr>
        <w:pStyle w:val="Geenafstand"/>
        <w:spacing w:line="276" w:lineRule="auto"/>
        <w:rPr>
          <w:sz w:val="20"/>
          <w:szCs w:val="20"/>
        </w:rPr>
      </w:pPr>
    </w:p>
    <w:p w14:paraId="7EE2FECA" w14:textId="1BD050A4" w:rsidR="00781084" w:rsidRPr="007B0A2D" w:rsidRDefault="00781084" w:rsidP="00781084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&lt;naam ouder 2&gt;</w:t>
      </w:r>
    </w:p>
    <w:p w14:paraId="6555982C" w14:textId="77777777" w:rsidR="00781084" w:rsidRPr="007B0A2D" w:rsidRDefault="00781084" w:rsidP="00781084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&lt;straat en huisnummer&gt;</w:t>
      </w:r>
    </w:p>
    <w:p w14:paraId="1FBBB584" w14:textId="77777777" w:rsidR="00781084" w:rsidRPr="007B0A2D" w:rsidRDefault="00781084" w:rsidP="00781084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&lt;postcode en plaats&gt;</w:t>
      </w:r>
    </w:p>
    <w:p w14:paraId="7F2F4125" w14:textId="77777777" w:rsidR="00781084" w:rsidRPr="007B0A2D" w:rsidRDefault="00781084" w:rsidP="00781084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&lt;telefoonnummer&gt;</w:t>
      </w:r>
    </w:p>
    <w:p w14:paraId="52E3317C" w14:textId="6512E6F0" w:rsidR="00781084" w:rsidRPr="007B0A2D" w:rsidRDefault="00874A5E" w:rsidP="00781084">
      <w:pPr>
        <w:pStyle w:val="Geenafstand"/>
        <w:spacing w:line="276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&lt;bsn</w:t>
      </w:r>
      <w:bookmarkStart w:id="0" w:name="_GoBack"/>
      <w:bookmarkEnd w:id="0"/>
      <w:r w:rsidR="00781084">
        <w:rPr>
          <w:color w:val="000000" w:themeColor="text1"/>
          <w:sz w:val="20"/>
          <w:szCs w:val="20"/>
        </w:rPr>
        <w:t>&gt;</w:t>
      </w:r>
    </w:p>
    <w:p w14:paraId="38DF2698" w14:textId="77777777" w:rsidR="00B96208" w:rsidRPr="007B0A2D" w:rsidRDefault="00B96208" w:rsidP="007B0A2D">
      <w:pPr>
        <w:pStyle w:val="Geenafstand"/>
        <w:spacing w:line="276" w:lineRule="auto"/>
        <w:rPr>
          <w:b/>
          <w:sz w:val="20"/>
          <w:szCs w:val="20"/>
        </w:rPr>
        <w:sectPr w:rsidR="00B96208" w:rsidRPr="007B0A2D" w:rsidSect="004F5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63D86910" w14:textId="77777777" w:rsidR="00BD13BB" w:rsidRPr="007B0A2D" w:rsidRDefault="00BD13BB" w:rsidP="007B0A2D">
      <w:pPr>
        <w:pStyle w:val="Geenafstand"/>
        <w:spacing w:line="276" w:lineRule="auto"/>
        <w:rPr>
          <w:b/>
          <w:sz w:val="20"/>
          <w:szCs w:val="20"/>
        </w:rPr>
      </w:pPr>
    </w:p>
    <w:p w14:paraId="00436E79" w14:textId="77777777" w:rsidR="00BD13BB" w:rsidRPr="007B0A2D" w:rsidRDefault="00BD13BB" w:rsidP="007B0A2D">
      <w:pPr>
        <w:pStyle w:val="Geenafstand"/>
        <w:spacing w:line="276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>Aan:</w:t>
      </w:r>
    </w:p>
    <w:p w14:paraId="35F1BB66" w14:textId="77777777" w:rsidR="00BD13BB" w:rsidRPr="007B0A2D" w:rsidRDefault="00BD13BB" w:rsidP="007B0A2D">
      <w:pPr>
        <w:pStyle w:val="Geenafstand"/>
        <w:spacing w:line="276" w:lineRule="auto"/>
        <w:rPr>
          <w:sz w:val="20"/>
          <w:szCs w:val="20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Belastingdienst/Toeslagen</w:t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br/>
        <w:t>Postbus 4510</w:t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br/>
        <w:t>6401 JA  Heerlen</w:t>
      </w:r>
    </w:p>
    <w:p w14:paraId="15AF0EAD" w14:textId="77777777" w:rsidR="00BD13BB" w:rsidRDefault="00BD13BB" w:rsidP="00BD13BB">
      <w:pPr>
        <w:pStyle w:val="Geenafstand"/>
        <w:spacing w:line="360" w:lineRule="auto"/>
        <w:rPr>
          <w:sz w:val="20"/>
          <w:szCs w:val="20"/>
        </w:rPr>
      </w:pPr>
    </w:p>
    <w:p w14:paraId="73D48556" w14:textId="77777777" w:rsidR="00D30417" w:rsidRPr="007B0A2D" w:rsidRDefault="00D30417" w:rsidP="00BD13BB">
      <w:pPr>
        <w:pStyle w:val="Geenafstand"/>
        <w:spacing w:line="360" w:lineRule="auto"/>
        <w:rPr>
          <w:sz w:val="20"/>
          <w:szCs w:val="20"/>
        </w:rPr>
      </w:pPr>
    </w:p>
    <w:p w14:paraId="6BAEC88B" w14:textId="2D22C64B" w:rsidR="00BD13BB" w:rsidRPr="007B0A2D" w:rsidRDefault="00781084" w:rsidP="00BD13BB">
      <w:pPr>
        <w:pStyle w:val="Geenafstand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&lt;d</w:t>
      </w:r>
      <w:r w:rsidR="00BD13BB" w:rsidRPr="007B0A2D">
        <w:rPr>
          <w:sz w:val="20"/>
          <w:szCs w:val="20"/>
        </w:rPr>
        <w:t>atum</w:t>
      </w:r>
      <w:r>
        <w:rPr>
          <w:sz w:val="20"/>
          <w:szCs w:val="20"/>
        </w:rPr>
        <w:t>&gt;</w:t>
      </w:r>
    </w:p>
    <w:p w14:paraId="3201382B" w14:textId="77777777" w:rsidR="00D30417" w:rsidRDefault="00D30417" w:rsidP="00BD13BB">
      <w:pPr>
        <w:pStyle w:val="Geenafstand"/>
        <w:spacing w:line="360" w:lineRule="auto"/>
        <w:rPr>
          <w:b/>
          <w:sz w:val="20"/>
          <w:szCs w:val="20"/>
        </w:rPr>
      </w:pPr>
    </w:p>
    <w:p w14:paraId="5FBFA470" w14:textId="7AD65430" w:rsidR="009C6BF9" w:rsidRPr="007B0A2D" w:rsidRDefault="00BD13BB" w:rsidP="00BD13BB">
      <w:pPr>
        <w:pStyle w:val="Geenafstand"/>
        <w:spacing w:line="360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 xml:space="preserve">Onderwerp: Wij zijn co-ouders </w:t>
      </w:r>
    </w:p>
    <w:p w14:paraId="47D2C789" w14:textId="77777777" w:rsidR="00BD13BB" w:rsidRPr="007B0A2D" w:rsidRDefault="00BD13BB" w:rsidP="00BD13BB">
      <w:pPr>
        <w:pStyle w:val="Geenafstand"/>
        <w:spacing w:line="360" w:lineRule="auto"/>
        <w:rPr>
          <w:sz w:val="20"/>
          <w:szCs w:val="20"/>
        </w:rPr>
      </w:pPr>
    </w:p>
    <w:p w14:paraId="7C3DAF87" w14:textId="484CE616" w:rsidR="00BD13BB" w:rsidRPr="007B0A2D" w:rsidRDefault="00F90DDD" w:rsidP="00BD13BB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Beste</w:t>
      </w:r>
      <w:r w:rsidR="00BD13BB" w:rsidRPr="007B0A2D">
        <w:rPr>
          <w:sz w:val="20"/>
          <w:szCs w:val="20"/>
        </w:rPr>
        <w:t xml:space="preserve"> </w:t>
      </w:r>
      <w:r>
        <w:rPr>
          <w:sz w:val="20"/>
          <w:szCs w:val="20"/>
        </w:rPr>
        <w:t>medewerker</w:t>
      </w:r>
      <w:r w:rsidR="00BD13BB" w:rsidRPr="007B0A2D">
        <w:rPr>
          <w:sz w:val="20"/>
          <w:szCs w:val="20"/>
        </w:rPr>
        <w:t xml:space="preserve"> van de Belastingdienst</w:t>
      </w:r>
      <w:r>
        <w:rPr>
          <w:sz w:val="20"/>
          <w:szCs w:val="20"/>
        </w:rPr>
        <w:t>/Toeslagen</w:t>
      </w:r>
      <w:r w:rsidR="00BD13BB" w:rsidRPr="007B0A2D">
        <w:rPr>
          <w:sz w:val="20"/>
          <w:szCs w:val="20"/>
        </w:rPr>
        <w:t>,</w:t>
      </w:r>
    </w:p>
    <w:p w14:paraId="6583C94C" w14:textId="77777777" w:rsidR="00BD13BB" w:rsidRPr="007B0A2D" w:rsidRDefault="00BD13BB" w:rsidP="000E4513">
      <w:pPr>
        <w:pStyle w:val="Geenafstand"/>
        <w:rPr>
          <w:sz w:val="20"/>
          <w:szCs w:val="20"/>
        </w:rPr>
      </w:pPr>
    </w:p>
    <w:p w14:paraId="0BCE612C" w14:textId="2AAE11C9" w:rsidR="00BD13BB" w:rsidRDefault="005E7FB0" w:rsidP="00BD13BB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Sinds</w:t>
      </w:r>
      <w:r w:rsidRPr="007B0A2D">
        <w:rPr>
          <w:sz w:val="20"/>
          <w:szCs w:val="20"/>
        </w:rPr>
        <w:t xml:space="preserve"> </w:t>
      </w:r>
      <w:r w:rsidR="00781084">
        <w:rPr>
          <w:sz w:val="20"/>
          <w:szCs w:val="20"/>
        </w:rPr>
        <w:t>&lt;datum&gt;</w:t>
      </w:r>
      <w:r w:rsidR="00BD13BB" w:rsidRPr="007B0A2D">
        <w:rPr>
          <w:sz w:val="20"/>
          <w:szCs w:val="20"/>
        </w:rPr>
        <w:t xml:space="preserve"> zorgen wij als co-ouders voor ons</w:t>
      </w:r>
      <w:r w:rsidR="00396B41" w:rsidRPr="007B0A2D">
        <w:rPr>
          <w:sz w:val="20"/>
          <w:szCs w:val="20"/>
        </w:rPr>
        <w:t xml:space="preserve"> kind/onze kinderen</w:t>
      </w:r>
      <w:r w:rsidR="00BD13BB" w:rsidRPr="007B0A2D">
        <w:rPr>
          <w:sz w:val="20"/>
          <w:szCs w:val="20"/>
        </w:rPr>
        <w:t xml:space="preserve">. </w:t>
      </w:r>
    </w:p>
    <w:p w14:paraId="0772926E" w14:textId="77777777" w:rsidR="00BD13BB" w:rsidRPr="007B0A2D" w:rsidRDefault="00BD13BB" w:rsidP="00BD13BB">
      <w:pPr>
        <w:pStyle w:val="Geenafstand"/>
        <w:spacing w:line="276" w:lineRule="auto"/>
        <w:rPr>
          <w:sz w:val="20"/>
          <w:szCs w:val="20"/>
        </w:rPr>
      </w:pPr>
    </w:p>
    <w:p w14:paraId="51683757" w14:textId="132A7DE2" w:rsidR="00396B41" w:rsidRPr="007B0A2D" w:rsidRDefault="00845340" w:rsidP="00BD13BB">
      <w:pPr>
        <w:pStyle w:val="Geenafstand"/>
        <w:spacing w:line="276" w:lineRule="auto"/>
        <w:rPr>
          <w:sz w:val="20"/>
          <w:szCs w:val="20"/>
        </w:rPr>
      </w:pPr>
      <w:r w:rsidRPr="007B0A2D">
        <w:rPr>
          <w:b/>
          <w:sz w:val="20"/>
          <w:szCs w:val="20"/>
        </w:rPr>
        <w:t>Op dez</w:t>
      </w:r>
      <w:r w:rsidR="00396B41" w:rsidRPr="007B0A2D">
        <w:rPr>
          <w:b/>
          <w:sz w:val="20"/>
          <w:szCs w:val="20"/>
        </w:rPr>
        <w:t>e dagen woont mijn kind bij mij of bij mijn ex</w:t>
      </w:r>
      <w:r w:rsidR="003E249A">
        <w:rPr>
          <w:b/>
          <w:sz w:val="20"/>
          <w:szCs w:val="20"/>
        </w:rPr>
        <w:t>-partner</w:t>
      </w:r>
      <w:r w:rsidR="00D23180">
        <w:rPr>
          <w:b/>
          <w:sz w:val="20"/>
          <w:szCs w:val="20"/>
        </w:rPr>
        <w:t xml:space="preserve"> op even weken</w:t>
      </w:r>
      <w:r w:rsidR="00396B41" w:rsidRPr="007B0A2D">
        <w:rPr>
          <w:b/>
          <w:sz w:val="20"/>
          <w:szCs w:val="20"/>
        </w:rPr>
        <w:t>:</w:t>
      </w:r>
      <w:r w:rsidR="00396B41" w:rsidRPr="007B0A2D">
        <w:rPr>
          <w:sz w:val="20"/>
          <w:szCs w:val="20"/>
        </w:rPr>
        <w:t xml:space="preserve"> </w:t>
      </w:r>
    </w:p>
    <w:tbl>
      <w:tblPr>
        <w:tblStyle w:val="Tabelraster"/>
        <w:tblW w:w="91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495"/>
        <w:gridCol w:w="456"/>
        <w:gridCol w:w="537"/>
        <w:gridCol w:w="569"/>
        <w:gridCol w:w="521"/>
        <w:gridCol w:w="500"/>
        <w:gridCol w:w="402"/>
        <w:gridCol w:w="721"/>
        <w:gridCol w:w="464"/>
        <w:gridCol w:w="523"/>
        <w:gridCol w:w="427"/>
        <w:gridCol w:w="575"/>
        <w:gridCol w:w="588"/>
        <w:gridCol w:w="628"/>
      </w:tblGrid>
      <w:tr w:rsidR="008E42A6" w:rsidRPr="00845340" w14:paraId="53F81050" w14:textId="77777777" w:rsidTr="00284B3D">
        <w:tc>
          <w:tcPr>
            <w:tcW w:w="1743" w:type="dxa"/>
            <w:tcBorders>
              <w:right w:val="single" w:sz="4" w:space="0" w:color="auto"/>
            </w:tcBorders>
            <w:shd w:val="pct10" w:color="auto" w:fill="auto"/>
          </w:tcPr>
          <w:p w14:paraId="261FD2FB" w14:textId="77777777" w:rsidR="008E42A6" w:rsidRPr="00845340" w:rsidRDefault="008E42A6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50D151D" w14:textId="7DF0F038" w:rsidR="008E42A6" w:rsidRPr="00845340" w:rsidRDefault="00781084" w:rsidP="009E27C3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Woont deze dagen bij &lt;ouder 1&gt;</w:t>
            </w:r>
            <w:r w:rsidR="00114ABE">
              <w:rPr>
                <w:szCs w:val="18"/>
              </w:rPr>
              <w:t>*</w:t>
            </w:r>
          </w:p>
        </w:tc>
        <w:tc>
          <w:tcPr>
            <w:tcW w:w="3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1EFB4CE" w14:textId="1F3C86FD" w:rsidR="008E42A6" w:rsidRDefault="00781084" w:rsidP="003E249A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Woont deze dagen bij &lt;ouder 2&gt;</w:t>
            </w:r>
            <w:r w:rsidR="00114ABE">
              <w:rPr>
                <w:szCs w:val="18"/>
              </w:rPr>
              <w:t>*</w:t>
            </w:r>
          </w:p>
        </w:tc>
      </w:tr>
      <w:tr w:rsidR="00284B3D" w:rsidRPr="00845340" w14:paraId="16BB1A51" w14:textId="77777777" w:rsidTr="00284B3D">
        <w:tc>
          <w:tcPr>
            <w:tcW w:w="1743" w:type="dxa"/>
            <w:tcBorders>
              <w:right w:val="single" w:sz="4" w:space="0" w:color="auto"/>
            </w:tcBorders>
          </w:tcPr>
          <w:p w14:paraId="6E969FDB" w14:textId="7777777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237F89C0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56" w:type="dxa"/>
          </w:tcPr>
          <w:p w14:paraId="6ED4418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537" w:type="dxa"/>
          </w:tcPr>
          <w:p w14:paraId="5FE2830D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569" w:type="dxa"/>
          </w:tcPr>
          <w:p w14:paraId="0FCA6DC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521" w:type="dxa"/>
          </w:tcPr>
          <w:p w14:paraId="63E14B6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500" w:type="dxa"/>
          </w:tcPr>
          <w:p w14:paraId="55164A1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532448FD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210F172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64" w:type="dxa"/>
          </w:tcPr>
          <w:p w14:paraId="4F0B6C98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523" w:type="dxa"/>
          </w:tcPr>
          <w:p w14:paraId="0451D65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427" w:type="dxa"/>
          </w:tcPr>
          <w:p w14:paraId="5297A5C2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575" w:type="dxa"/>
          </w:tcPr>
          <w:p w14:paraId="1EBEF67E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588" w:type="dxa"/>
          </w:tcPr>
          <w:p w14:paraId="1F0312A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53EF19BC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</w:tr>
      <w:tr w:rsidR="00284B3D" w:rsidRPr="00845340" w14:paraId="646AF9B6" w14:textId="77777777" w:rsidTr="00284B3D">
        <w:tc>
          <w:tcPr>
            <w:tcW w:w="1743" w:type="dxa"/>
            <w:tcBorders>
              <w:right w:val="single" w:sz="4" w:space="0" w:color="auto"/>
            </w:tcBorders>
          </w:tcPr>
          <w:p w14:paraId="047DA949" w14:textId="2B41BBF0" w:rsidR="00B96208" w:rsidRDefault="00781084" w:rsidP="00D52C17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1&gt;</w:t>
            </w:r>
          </w:p>
          <w:p w14:paraId="22ED40D0" w14:textId="250F9A3C" w:rsidR="00D52C17" w:rsidRPr="007B0A2D" w:rsidRDefault="00F14608" w:rsidP="00F14608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="00874A5E">
              <w:rPr>
                <w:sz w:val="16"/>
                <w:szCs w:val="16"/>
              </w:rPr>
              <w:t>bsn</w:t>
            </w:r>
            <w:r w:rsidR="00D52C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kind 1&gt;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2DC2590" w14:textId="1353BC1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56" w:type="dxa"/>
          </w:tcPr>
          <w:p w14:paraId="5299A90D" w14:textId="0E63749B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7" w:type="dxa"/>
          </w:tcPr>
          <w:p w14:paraId="6BF74A37" w14:textId="187D2545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9" w:type="dxa"/>
          </w:tcPr>
          <w:p w14:paraId="08E6FF71" w14:textId="140B7C12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20E2556A" w14:textId="17A37444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00" w:type="dxa"/>
          </w:tcPr>
          <w:p w14:paraId="25F3824D" w14:textId="7777777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09DA7FB2" w14:textId="0BA04B98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E617A3A" w14:textId="7777777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4" w:type="dxa"/>
          </w:tcPr>
          <w:p w14:paraId="1C9ABD24" w14:textId="7777777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3" w:type="dxa"/>
          </w:tcPr>
          <w:p w14:paraId="7756DF26" w14:textId="215C372E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7" w:type="dxa"/>
          </w:tcPr>
          <w:p w14:paraId="5ABBA32C" w14:textId="69BD990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5" w:type="dxa"/>
          </w:tcPr>
          <w:p w14:paraId="43BCDB25" w14:textId="233B3F7A" w:rsidR="00B96208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  <w:p w14:paraId="6B6FBE40" w14:textId="3D5367AB" w:rsidR="00D23180" w:rsidRPr="00845340" w:rsidRDefault="00D23180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88" w:type="dxa"/>
          </w:tcPr>
          <w:p w14:paraId="38E29356" w14:textId="3311DB96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673B2E45" w14:textId="5E9FEDA4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284B3D" w:rsidRPr="00845340" w14:paraId="6193C49B" w14:textId="77777777" w:rsidTr="00284B3D">
        <w:tc>
          <w:tcPr>
            <w:tcW w:w="1743" w:type="dxa"/>
            <w:tcBorders>
              <w:right w:val="single" w:sz="4" w:space="0" w:color="auto"/>
            </w:tcBorders>
          </w:tcPr>
          <w:p w14:paraId="4BA61704" w14:textId="753F5714" w:rsidR="00B96208" w:rsidRPr="00D52C17" w:rsidRDefault="00781084" w:rsidP="00CB5E76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2&gt;</w:t>
            </w:r>
          </w:p>
          <w:p w14:paraId="76FAA37D" w14:textId="2F4479B0" w:rsidR="00D52C17" w:rsidRPr="007B0A2D" w:rsidRDefault="00874A5E" w:rsidP="00CB5E76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&lt;bsn</w:t>
            </w:r>
            <w:r w:rsidR="00F14608">
              <w:rPr>
                <w:sz w:val="16"/>
                <w:szCs w:val="16"/>
              </w:rPr>
              <w:t xml:space="preserve"> kind 2&gt;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85EF397" w14:textId="74B0113E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56" w:type="dxa"/>
          </w:tcPr>
          <w:p w14:paraId="3DB3A107" w14:textId="21926EBD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7" w:type="dxa"/>
          </w:tcPr>
          <w:p w14:paraId="2F3553B9" w14:textId="09AEFBD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9" w:type="dxa"/>
          </w:tcPr>
          <w:p w14:paraId="2BD9B34E" w14:textId="19001CE8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59C07BAB" w14:textId="3461B3CB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00" w:type="dxa"/>
          </w:tcPr>
          <w:p w14:paraId="48554223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09D70B97" w14:textId="3209E551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9E44F4A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4" w:type="dxa"/>
          </w:tcPr>
          <w:p w14:paraId="66C27C88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3" w:type="dxa"/>
          </w:tcPr>
          <w:p w14:paraId="4E306584" w14:textId="74A94A1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7" w:type="dxa"/>
          </w:tcPr>
          <w:p w14:paraId="31B35950" w14:textId="29A4A006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5" w:type="dxa"/>
          </w:tcPr>
          <w:p w14:paraId="48761C2B" w14:textId="293D6329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88" w:type="dxa"/>
          </w:tcPr>
          <w:p w14:paraId="762369BF" w14:textId="4F21CC1A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479CB335" w14:textId="386C9182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284B3D" w:rsidRPr="00845340" w14:paraId="289D0F4D" w14:textId="77777777" w:rsidTr="00284B3D">
        <w:tc>
          <w:tcPr>
            <w:tcW w:w="1743" w:type="dxa"/>
            <w:tcBorders>
              <w:right w:val="single" w:sz="4" w:space="0" w:color="auto"/>
            </w:tcBorders>
          </w:tcPr>
          <w:p w14:paraId="7CEA4BAA" w14:textId="6F3FC399" w:rsidR="00B96208" w:rsidRPr="007B0A2D" w:rsidRDefault="00B96208" w:rsidP="00CB5E76">
            <w:pPr>
              <w:pStyle w:val="Geenafstan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4365C56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56" w:type="dxa"/>
          </w:tcPr>
          <w:p w14:paraId="3252B1A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7" w:type="dxa"/>
          </w:tcPr>
          <w:p w14:paraId="2975EDB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9" w:type="dxa"/>
          </w:tcPr>
          <w:p w14:paraId="2C2E73F5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0D2340FE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00" w:type="dxa"/>
          </w:tcPr>
          <w:p w14:paraId="1C81129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1EB2D4D1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4D9B24FA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4" w:type="dxa"/>
          </w:tcPr>
          <w:p w14:paraId="53E6567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3" w:type="dxa"/>
          </w:tcPr>
          <w:p w14:paraId="46913182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7" w:type="dxa"/>
          </w:tcPr>
          <w:p w14:paraId="4B252D3B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5" w:type="dxa"/>
          </w:tcPr>
          <w:p w14:paraId="6C450493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88" w:type="dxa"/>
          </w:tcPr>
          <w:p w14:paraId="2ECD7AE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1BF1DC4C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</w:tbl>
    <w:p w14:paraId="2CAF5775" w14:textId="77777777" w:rsidR="004F51E3" w:rsidRDefault="004F51E3" w:rsidP="00BD13BB">
      <w:pPr>
        <w:pStyle w:val="Geenafstand"/>
        <w:spacing w:line="276" w:lineRule="auto"/>
        <w:rPr>
          <w:sz w:val="20"/>
          <w:szCs w:val="20"/>
        </w:rPr>
      </w:pPr>
    </w:p>
    <w:p w14:paraId="2084777D" w14:textId="500B54C0" w:rsidR="00D23180" w:rsidRDefault="00D23180" w:rsidP="00D23180">
      <w:pPr>
        <w:pStyle w:val="Geenafstand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Op deze dagen woont mijn kind bij mij of bij mijn ex-partner op oneven weken</w:t>
      </w:r>
      <w:r>
        <w:rPr>
          <w:sz w:val="20"/>
          <w:szCs w:val="20"/>
        </w:rPr>
        <w:t xml:space="preserve"> </w:t>
      </w:r>
    </w:p>
    <w:tbl>
      <w:tblPr>
        <w:tblStyle w:val="Tabelraster"/>
        <w:tblW w:w="91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93"/>
        <w:gridCol w:w="492"/>
        <w:gridCol w:w="535"/>
        <w:gridCol w:w="567"/>
        <w:gridCol w:w="519"/>
        <w:gridCol w:w="498"/>
        <w:gridCol w:w="542"/>
        <w:gridCol w:w="576"/>
        <w:gridCol w:w="462"/>
        <w:gridCol w:w="521"/>
        <w:gridCol w:w="425"/>
        <w:gridCol w:w="567"/>
        <w:gridCol w:w="591"/>
        <w:gridCol w:w="625"/>
      </w:tblGrid>
      <w:tr w:rsidR="00D23180" w:rsidRPr="00845340" w14:paraId="034C501C" w14:textId="77777777" w:rsidTr="00D23180">
        <w:tc>
          <w:tcPr>
            <w:tcW w:w="1736" w:type="dxa"/>
            <w:tcBorders>
              <w:right w:val="single" w:sz="4" w:space="0" w:color="auto"/>
            </w:tcBorders>
            <w:shd w:val="pct10" w:color="auto" w:fill="auto"/>
          </w:tcPr>
          <w:p w14:paraId="7BF7270B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3A1D9E4" w14:textId="6B4DF13C" w:rsidR="00D23180" w:rsidRPr="00845340" w:rsidRDefault="00BE1F38" w:rsidP="00D156B9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Woont deze dagen bij </w:t>
            </w:r>
            <w:r w:rsidR="00781084">
              <w:rPr>
                <w:szCs w:val="18"/>
              </w:rPr>
              <w:t>&lt;ouder 1&gt;</w:t>
            </w:r>
            <w:r w:rsidR="0005381D">
              <w:rPr>
                <w:szCs w:val="18"/>
              </w:rPr>
              <w:t>*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30D447" w14:textId="282C85E8" w:rsidR="00D2318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Woont deze dagen bij </w:t>
            </w:r>
            <w:r w:rsidR="00781084">
              <w:rPr>
                <w:szCs w:val="18"/>
              </w:rPr>
              <w:t>&lt;ouder 2&gt;</w:t>
            </w:r>
            <w:r w:rsidR="0005381D">
              <w:rPr>
                <w:szCs w:val="18"/>
              </w:rPr>
              <w:t>*</w:t>
            </w:r>
          </w:p>
        </w:tc>
      </w:tr>
      <w:tr w:rsidR="00D23180" w:rsidRPr="00845340" w14:paraId="7FECE44B" w14:textId="77777777" w:rsidTr="00284B3D">
        <w:tc>
          <w:tcPr>
            <w:tcW w:w="1736" w:type="dxa"/>
            <w:tcBorders>
              <w:right w:val="single" w:sz="4" w:space="0" w:color="auto"/>
            </w:tcBorders>
          </w:tcPr>
          <w:p w14:paraId="21A9EB03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EA99C58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92" w:type="dxa"/>
          </w:tcPr>
          <w:p w14:paraId="1BDF8807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535" w:type="dxa"/>
          </w:tcPr>
          <w:p w14:paraId="697246E3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567" w:type="dxa"/>
          </w:tcPr>
          <w:p w14:paraId="60166434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519" w:type="dxa"/>
          </w:tcPr>
          <w:p w14:paraId="560F14C0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498" w:type="dxa"/>
          </w:tcPr>
          <w:p w14:paraId="1B9BFF3D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4A9B99CE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4E685B16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62" w:type="dxa"/>
          </w:tcPr>
          <w:p w14:paraId="147B4060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521" w:type="dxa"/>
          </w:tcPr>
          <w:p w14:paraId="57614D22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</w:tcPr>
          <w:p w14:paraId="4AD8FC46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567" w:type="dxa"/>
          </w:tcPr>
          <w:p w14:paraId="0152EAFE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591" w:type="dxa"/>
          </w:tcPr>
          <w:p w14:paraId="650DB26A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98289CA" w14:textId="77777777" w:rsidR="00D23180" w:rsidRPr="00C70954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</w:tr>
      <w:tr w:rsidR="00781084" w:rsidRPr="00845340" w14:paraId="6697856D" w14:textId="77777777" w:rsidTr="00284B3D">
        <w:tc>
          <w:tcPr>
            <w:tcW w:w="1736" w:type="dxa"/>
            <w:tcBorders>
              <w:right w:val="single" w:sz="4" w:space="0" w:color="auto"/>
            </w:tcBorders>
          </w:tcPr>
          <w:p w14:paraId="023FAC5D" w14:textId="77777777" w:rsidR="00781084" w:rsidRDefault="00781084" w:rsidP="00781084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1&gt;</w:t>
            </w:r>
          </w:p>
          <w:p w14:paraId="7D1F3C97" w14:textId="3A1B2F6F" w:rsidR="00781084" w:rsidRPr="007B0A2D" w:rsidRDefault="00874A5E" w:rsidP="00781084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&lt;bsn</w:t>
            </w:r>
            <w:r w:rsidR="00F14608">
              <w:rPr>
                <w:sz w:val="16"/>
                <w:szCs w:val="16"/>
              </w:rPr>
              <w:t xml:space="preserve"> kind 1&gt;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326468CA" w14:textId="580C72A4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5114D1A4" w14:textId="55D14337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5" w:type="dxa"/>
          </w:tcPr>
          <w:p w14:paraId="26BB6CA0" w14:textId="04874E3E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7F430D1D" w14:textId="77777777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4A5B0D51" w14:textId="1271111E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221AB8F7" w14:textId="305044ED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76369BB7" w14:textId="435BB58A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2800C055" w14:textId="56778CA7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3FDF324E" w14:textId="44E9C000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7099A15E" w14:textId="2F63A84B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5" w:type="dxa"/>
          </w:tcPr>
          <w:p w14:paraId="50D0747B" w14:textId="6F9ED1B2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68116AB9" w14:textId="3816F567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91" w:type="dxa"/>
          </w:tcPr>
          <w:p w14:paraId="7F382574" w14:textId="41A1FD78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2801C2B6" w14:textId="0839B568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781084" w:rsidRPr="00845340" w14:paraId="2008EB05" w14:textId="77777777" w:rsidTr="00284B3D">
        <w:tc>
          <w:tcPr>
            <w:tcW w:w="1736" w:type="dxa"/>
            <w:tcBorders>
              <w:right w:val="single" w:sz="4" w:space="0" w:color="auto"/>
            </w:tcBorders>
          </w:tcPr>
          <w:p w14:paraId="1D0A7EE5" w14:textId="77777777" w:rsidR="00781084" w:rsidRPr="00D52C17" w:rsidRDefault="00781084" w:rsidP="00781084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2&gt;</w:t>
            </w:r>
          </w:p>
          <w:p w14:paraId="6EF3F931" w14:textId="16339BD5" w:rsidR="00781084" w:rsidRPr="007B0A2D" w:rsidRDefault="00874A5E" w:rsidP="00781084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&lt;bsn</w:t>
            </w:r>
            <w:r w:rsidR="00F14608">
              <w:rPr>
                <w:sz w:val="16"/>
                <w:szCs w:val="16"/>
              </w:rPr>
              <w:t xml:space="preserve"> kind 2&gt;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20ABCDD4" w14:textId="1C49700C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7A040FC2" w14:textId="661DB22E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5" w:type="dxa"/>
          </w:tcPr>
          <w:p w14:paraId="08DD8C34" w14:textId="7096D95D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36584AC8" w14:textId="77777777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7439B4B8" w14:textId="16AA5749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64D6DD6B" w14:textId="1FE34584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21F94556" w14:textId="6CEEA30E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72E5CA8F" w14:textId="19F24294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7498B360" w14:textId="24289BB2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21266B94" w14:textId="1D3C0F6D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5" w:type="dxa"/>
          </w:tcPr>
          <w:p w14:paraId="59F9D06D" w14:textId="3ADF9BAA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5FBDC042" w14:textId="63D14DB4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91" w:type="dxa"/>
          </w:tcPr>
          <w:p w14:paraId="0D859BF1" w14:textId="7E85B79C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9BC189B" w14:textId="28F106E3" w:rsidR="00781084" w:rsidRPr="00845340" w:rsidRDefault="00781084" w:rsidP="00781084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D23180" w:rsidRPr="00845340" w14:paraId="479B55ED" w14:textId="77777777" w:rsidTr="00284B3D">
        <w:tc>
          <w:tcPr>
            <w:tcW w:w="1736" w:type="dxa"/>
            <w:tcBorders>
              <w:right w:val="single" w:sz="4" w:space="0" w:color="auto"/>
            </w:tcBorders>
          </w:tcPr>
          <w:p w14:paraId="112CEA33" w14:textId="77777777" w:rsidR="00D23180" w:rsidRPr="007B0A2D" w:rsidRDefault="00D23180" w:rsidP="00D156B9">
            <w:pPr>
              <w:pStyle w:val="Geenafstan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3214FAB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2FF9FBE2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35" w:type="dxa"/>
          </w:tcPr>
          <w:p w14:paraId="2440DFC0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67D4A0A4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63238FE3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6653EF46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3D0F3B47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0C61ED62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23DC933B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21" w:type="dxa"/>
          </w:tcPr>
          <w:p w14:paraId="600914F9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25" w:type="dxa"/>
          </w:tcPr>
          <w:p w14:paraId="57768CCA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</w:tcPr>
          <w:p w14:paraId="7A0416A4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91" w:type="dxa"/>
          </w:tcPr>
          <w:p w14:paraId="09E59C0D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48A0459C" w14:textId="77777777" w:rsidR="00D23180" w:rsidRPr="00845340" w:rsidRDefault="00D23180" w:rsidP="00D156B9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</w:tbl>
    <w:p w14:paraId="6E148603" w14:textId="4AEE1ADF" w:rsidR="0005381D" w:rsidRDefault="00C6288B" w:rsidP="00BD13BB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*Voor een hele dag vult u 1 in. Vul voor de dag waarop u wisselt allebei 0,5 in. </w:t>
      </w:r>
    </w:p>
    <w:p w14:paraId="7D882705" w14:textId="77777777" w:rsidR="0005381D" w:rsidRDefault="0005381D" w:rsidP="00BD13BB">
      <w:pPr>
        <w:pStyle w:val="Geenafstand"/>
        <w:spacing w:line="276" w:lineRule="auto"/>
        <w:rPr>
          <w:sz w:val="20"/>
          <w:szCs w:val="20"/>
        </w:rPr>
      </w:pPr>
    </w:p>
    <w:p w14:paraId="034B3E3B" w14:textId="2C187DB6" w:rsidR="009C6BF9" w:rsidRDefault="00BD13BB" w:rsidP="00A74C8F">
      <w:p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Met vriendelijke groet,</w:t>
      </w:r>
      <w:r w:rsidR="00F90DDD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F90DDD">
        <w:rPr>
          <w:rFonts w:eastAsia="Times New Roman" w:cs="Times New Roman"/>
          <w:color w:val="000000"/>
          <w:sz w:val="20"/>
          <w:szCs w:val="20"/>
          <w:lang w:eastAsia="nl-NL"/>
        </w:rPr>
        <w:tab/>
      </w:r>
    </w:p>
    <w:p w14:paraId="0D0B97C4" w14:textId="460D04C4" w:rsidR="009C6BF9" w:rsidRDefault="009C6BF9" w:rsidP="00A74C8F">
      <w:p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&lt;uw handtekening&gt;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 w:rsidR="00874A5E"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E27C3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&lt;handtekening van uw ex-partner&gt;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 w:rsidR="00874A5E"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</w:p>
    <w:p w14:paraId="36045939" w14:textId="77777777" w:rsidR="00835C3A" w:rsidRDefault="00835C3A" w:rsidP="00A74C8F">
      <w:p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</w:p>
    <w:p w14:paraId="449F1775" w14:textId="784E55A5" w:rsidR="00DA72EE" w:rsidRDefault="00781084" w:rsidP="001F593E">
      <w:pPr>
        <w:shd w:val="clear" w:color="auto" w:fill="FFFFFF"/>
        <w:spacing w:before="100" w:before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>
        <w:rPr>
          <w:rFonts w:eastAsia="Times New Roman" w:cs="Times New Roman"/>
          <w:color w:val="000000"/>
          <w:sz w:val="20"/>
          <w:szCs w:val="20"/>
          <w:lang w:eastAsia="nl-NL"/>
        </w:rPr>
        <w:t>&lt;ouder 1&gt;</w:t>
      </w:r>
      <w:r w:rsidR="009C6BF9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C6BF9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E27C3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E27C3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E27C3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>&lt;ouder 2&gt;</w:t>
      </w:r>
      <w:r w:rsidR="00DA72EE">
        <w:rPr>
          <w:rFonts w:eastAsia="Times New Roman" w:cs="Times New Roman"/>
          <w:color w:val="000000"/>
          <w:sz w:val="20"/>
          <w:szCs w:val="20"/>
          <w:lang w:eastAsia="nl-NL"/>
        </w:rPr>
        <w:tab/>
      </w:r>
    </w:p>
    <w:p w14:paraId="567A4B7E" w14:textId="2CAF154A" w:rsidR="00874A5E" w:rsidRPr="00530990" w:rsidRDefault="00530990" w:rsidP="001F593E">
      <w:pPr>
        <w:shd w:val="clear" w:color="auto" w:fill="FFFFFF"/>
        <w:spacing w:before="100" w:beforeAutospacing="1" w:line="276" w:lineRule="auto"/>
        <w:rPr>
          <w:rFonts w:eastAsia="Times New Roman"/>
          <w:color w:val="000000"/>
          <w:sz w:val="20"/>
          <w:szCs w:val="20"/>
          <w:lang w:eastAsia="nl-NL"/>
        </w:rPr>
      </w:pPr>
      <w:r>
        <w:rPr>
          <w:rFonts w:eastAsia="Times New Roman"/>
          <w:color w:val="000000"/>
          <w:sz w:val="20"/>
          <w:szCs w:val="20"/>
          <w:lang w:eastAsia="nl-NL"/>
        </w:rPr>
        <w:t>*</w:t>
      </w:r>
      <w:r w:rsidR="00874A5E">
        <w:rPr>
          <w:rFonts w:eastAsia="Times New Roman"/>
          <w:color w:val="000000"/>
          <w:sz w:val="20"/>
          <w:szCs w:val="20"/>
          <w:lang w:eastAsia="nl-NL"/>
        </w:rPr>
        <w:t>*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 We hebben een handtekening van beide ouders nodig.</w:t>
      </w:r>
    </w:p>
    <w:sectPr w:rsidR="00874A5E" w:rsidRPr="00530990" w:rsidSect="004F51E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F0DF" w14:textId="77777777" w:rsidR="00A74C8F" w:rsidRDefault="00A74C8F" w:rsidP="00A74C8F">
      <w:pPr>
        <w:spacing w:line="240" w:lineRule="auto"/>
      </w:pPr>
      <w:r>
        <w:separator/>
      </w:r>
    </w:p>
  </w:endnote>
  <w:endnote w:type="continuationSeparator" w:id="0">
    <w:p w14:paraId="468FB452" w14:textId="77777777" w:rsidR="00A74C8F" w:rsidRDefault="00A74C8F" w:rsidP="00A74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7BB6" w14:textId="77777777" w:rsidR="00B52DE6" w:rsidRDefault="00B52D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7902" w14:textId="28D0C3A1" w:rsidR="004F51E3" w:rsidRPr="00AA1595" w:rsidRDefault="004F51E3" w:rsidP="004F51E3">
    <w:pPr>
      <w:shd w:val="clear" w:color="auto" w:fill="FFFFFF"/>
      <w:spacing w:before="100" w:beforeAutospacing="1" w:after="100" w:afterAutospacing="1" w:line="276" w:lineRule="auto"/>
      <w:rPr>
        <w:rFonts w:eastAsia="Times New Roman" w:cs="Times New Roman"/>
        <w:color w:val="000000"/>
        <w:sz w:val="20"/>
        <w:szCs w:val="20"/>
        <w:lang w:eastAsia="nl-NL"/>
      </w:rPr>
    </w:pPr>
    <w:r>
      <w:rPr>
        <w:rFonts w:eastAsia="Times New Roman" w:cs="Times New Roman"/>
        <w:color w:val="000000"/>
        <w:sz w:val="20"/>
        <w:szCs w:val="20"/>
        <w:lang w:eastAsia="nl-NL"/>
      </w:rPr>
      <w:t xml:space="preserve">* Een handtekening van beide ouders is </w:t>
    </w:r>
    <w:r w:rsidR="00B52DE6">
      <w:rPr>
        <w:rFonts w:eastAsia="Times New Roman" w:cs="Times New Roman"/>
        <w:color w:val="000000"/>
        <w:sz w:val="20"/>
        <w:szCs w:val="20"/>
        <w:lang w:eastAsia="nl-NL"/>
      </w:rPr>
      <w:t>nodig</w:t>
    </w:r>
    <w:r>
      <w:rPr>
        <w:rFonts w:eastAsia="Times New Roman" w:cs="Times New Roman"/>
        <w:color w:val="000000"/>
        <w:sz w:val="20"/>
        <w:szCs w:val="20"/>
        <w:lang w:eastAsia="nl-NL"/>
      </w:rPr>
      <w:t xml:space="preserve">. </w:t>
    </w:r>
  </w:p>
  <w:p w14:paraId="1A21EFB0" w14:textId="77777777" w:rsidR="00A74C8F" w:rsidRDefault="00A74C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A581" w14:textId="77777777" w:rsidR="00B52DE6" w:rsidRDefault="00B52D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7E7B" w14:textId="77777777" w:rsidR="00A74C8F" w:rsidRDefault="00A74C8F" w:rsidP="00A74C8F">
      <w:pPr>
        <w:spacing w:line="240" w:lineRule="auto"/>
      </w:pPr>
      <w:r>
        <w:separator/>
      </w:r>
    </w:p>
  </w:footnote>
  <w:footnote w:type="continuationSeparator" w:id="0">
    <w:p w14:paraId="6A4973E3" w14:textId="77777777" w:rsidR="00A74C8F" w:rsidRDefault="00A74C8F" w:rsidP="00A74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20D5" w14:textId="77777777" w:rsidR="00B52DE6" w:rsidRDefault="00B52D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AB45" w14:textId="77777777" w:rsidR="00B52DE6" w:rsidRDefault="00B52DE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9DBC" w14:textId="77777777" w:rsidR="00B52DE6" w:rsidRDefault="00B52D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2EED"/>
    <w:multiLevelType w:val="hybridMultilevel"/>
    <w:tmpl w:val="E3F0F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F2A1C"/>
    <w:multiLevelType w:val="hybridMultilevel"/>
    <w:tmpl w:val="5CBAE8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C2"/>
    <w:rsid w:val="0005381D"/>
    <w:rsid w:val="00056506"/>
    <w:rsid w:val="00091B8D"/>
    <w:rsid w:val="000E4513"/>
    <w:rsid w:val="000F0A32"/>
    <w:rsid w:val="00114ABE"/>
    <w:rsid w:val="00123231"/>
    <w:rsid w:val="001459D9"/>
    <w:rsid w:val="00177E93"/>
    <w:rsid w:val="001E10EF"/>
    <w:rsid w:val="001F124E"/>
    <w:rsid w:val="001F593E"/>
    <w:rsid w:val="002819EC"/>
    <w:rsid w:val="00284B3D"/>
    <w:rsid w:val="00284BEB"/>
    <w:rsid w:val="002A6674"/>
    <w:rsid w:val="00310B62"/>
    <w:rsid w:val="0032480B"/>
    <w:rsid w:val="00342902"/>
    <w:rsid w:val="00385852"/>
    <w:rsid w:val="00396B41"/>
    <w:rsid w:val="003A1A2A"/>
    <w:rsid w:val="003D6483"/>
    <w:rsid w:val="003E249A"/>
    <w:rsid w:val="003F675C"/>
    <w:rsid w:val="004022DB"/>
    <w:rsid w:val="00477F1E"/>
    <w:rsid w:val="004E0D8B"/>
    <w:rsid w:val="004F3D88"/>
    <w:rsid w:val="004F51E3"/>
    <w:rsid w:val="00530990"/>
    <w:rsid w:val="00542901"/>
    <w:rsid w:val="00546EAF"/>
    <w:rsid w:val="00584FC2"/>
    <w:rsid w:val="005A3562"/>
    <w:rsid w:val="005E7FB0"/>
    <w:rsid w:val="005F44D8"/>
    <w:rsid w:val="005F7065"/>
    <w:rsid w:val="0069460D"/>
    <w:rsid w:val="006A0155"/>
    <w:rsid w:val="0072417A"/>
    <w:rsid w:val="00781084"/>
    <w:rsid w:val="007962EF"/>
    <w:rsid w:val="007972AD"/>
    <w:rsid w:val="007B0A2D"/>
    <w:rsid w:val="007B55CB"/>
    <w:rsid w:val="007C04D4"/>
    <w:rsid w:val="008040AA"/>
    <w:rsid w:val="00830A4B"/>
    <w:rsid w:val="00835C3A"/>
    <w:rsid w:val="00836FD3"/>
    <w:rsid w:val="00845340"/>
    <w:rsid w:val="00862EC6"/>
    <w:rsid w:val="00874A5E"/>
    <w:rsid w:val="008C69B2"/>
    <w:rsid w:val="008D7A8E"/>
    <w:rsid w:val="008E42A6"/>
    <w:rsid w:val="00911F37"/>
    <w:rsid w:val="00936DAA"/>
    <w:rsid w:val="00986157"/>
    <w:rsid w:val="009C6BF9"/>
    <w:rsid w:val="009E27C3"/>
    <w:rsid w:val="009E457A"/>
    <w:rsid w:val="009E6EC0"/>
    <w:rsid w:val="00A1033F"/>
    <w:rsid w:val="00A26BAE"/>
    <w:rsid w:val="00A74C8F"/>
    <w:rsid w:val="00A74CED"/>
    <w:rsid w:val="00A87E3D"/>
    <w:rsid w:val="00AA1595"/>
    <w:rsid w:val="00AB53C4"/>
    <w:rsid w:val="00B32CAB"/>
    <w:rsid w:val="00B33902"/>
    <w:rsid w:val="00B52DE6"/>
    <w:rsid w:val="00B82A8B"/>
    <w:rsid w:val="00B96208"/>
    <w:rsid w:val="00BD0062"/>
    <w:rsid w:val="00BD13BB"/>
    <w:rsid w:val="00BD2DC5"/>
    <w:rsid w:val="00BE1F38"/>
    <w:rsid w:val="00C06B98"/>
    <w:rsid w:val="00C3543F"/>
    <w:rsid w:val="00C46918"/>
    <w:rsid w:val="00C6288B"/>
    <w:rsid w:val="00C70954"/>
    <w:rsid w:val="00C85164"/>
    <w:rsid w:val="00CB5E76"/>
    <w:rsid w:val="00D03EF3"/>
    <w:rsid w:val="00D23180"/>
    <w:rsid w:val="00D30417"/>
    <w:rsid w:val="00D52C17"/>
    <w:rsid w:val="00D76A6B"/>
    <w:rsid w:val="00D84576"/>
    <w:rsid w:val="00D87856"/>
    <w:rsid w:val="00D93CFB"/>
    <w:rsid w:val="00D96933"/>
    <w:rsid w:val="00DA72EE"/>
    <w:rsid w:val="00E45B7C"/>
    <w:rsid w:val="00E57B12"/>
    <w:rsid w:val="00EC5377"/>
    <w:rsid w:val="00EE6246"/>
    <w:rsid w:val="00F022DC"/>
    <w:rsid w:val="00F0303B"/>
    <w:rsid w:val="00F106CB"/>
    <w:rsid w:val="00F14608"/>
    <w:rsid w:val="00F60265"/>
    <w:rsid w:val="00F70BC5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952682"/>
  <w15:chartTrackingRefBased/>
  <w15:docId w15:val="{00E21723-ADE4-4CC3-BA09-B66EF69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qFormat/>
    <w:rsid w:val="000E4513"/>
    <w:pPr>
      <w:spacing w:after="0" w:line="240" w:lineRule="auto"/>
    </w:pPr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semiHidden/>
    <w:unhideWhenUsed/>
    <w:rsid w:val="005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9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534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4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59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9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9D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59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59D9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480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74C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C8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74C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C8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9E11-6D27-4DE7-A7C9-B7BAF8C9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2022-09-15T12:13:00Z</dcterms:created>
  <dcterms:modified xsi:type="dcterms:W3CDTF">2022-10-04T06:22:00Z</dcterms:modified>
</cp:coreProperties>
</file>