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AD365" w14:textId="77777777" w:rsidR="00311989" w:rsidRPr="007B0A2D" w:rsidRDefault="00311989" w:rsidP="00311989">
      <w:pPr>
        <w:pStyle w:val="Geenafstand"/>
        <w:spacing w:line="276" w:lineRule="auto"/>
        <w:rPr>
          <w:b/>
          <w:sz w:val="20"/>
          <w:szCs w:val="20"/>
        </w:rPr>
      </w:pPr>
      <w:r w:rsidRPr="007B0A2D">
        <w:rPr>
          <w:b/>
          <w:sz w:val="20"/>
          <w:szCs w:val="20"/>
        </w:rPr>
        <w:t>Van:</w:t>
      </w:r>
    </w:p>
    <w:p w14:paraId="021CBB36" w14:textId="77777777" w:rsidR="00311989" w:rsidRPr="007B0A2D" w:rsidRDefault="00311989" w:rsidP="00311989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&lt;naam ouder 1&gt;</w:t>
      </w:r>
    </w:p>
    <w:p w14:paraId="2346C14A" w14:textId="77777777" w:rsidR="00311989" w:rsidRPr="007B0A2D" w:rsidRDefault="00311989" w:rsidP="00311989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&lt;straat en huisnummer&gt;</w:t>
      </w:r>
    </w:p>
    <w:p w14:paraId="6C71EFFA" w14:textId="77777777" w:rsidR="00311989" w:rsidRPr="007B0A2D" w:rsidRDefault="00311989" w:rsidP="00311989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&lt;postcode en plaats&gt;</w:t>
      </w:r>
    </w:p>
    <w:p w14:paraId="6A102E39" w14:textId="77777777" w:rsidR="00311989" w:rsidRPr="007B0A2D" w:rsidRDefault="00311989" w:rsidP="00311989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&lt;telefoonnummer&gt;</w:t>
      </w:r>
    </w:p>
    <w:p w14:paraId="09CA29D6" w14:textId="76539D8A" w:rsidR="00311989" w:rsidRPr="007B0A2D" w:rsidRDefault="00BB42A5" w:rsidP="00311989">
      <w:pPr>
        <w:pStyle w:val="Geenafstand"/>
        <w:spacing w:line="276" w:lineRule="auto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&lt;</w:t>
      </w:r>
      <w:proofErr w:type="spellStart"/>
      <w:r>
        <w:rPr>
          <w:color w:val="000000" w:themeColor="text1"/>
          <w:sz w:val="20"/>
          <w:szCs w:val="20"/>
        </w:rPr>
        <w:t>bsn</w:t>
      </w:r>
      <w:proofErr w:type="spellEnd"/>
      <w:r w:rsidR="00311989">
        <w:rPr>
          <w:color w:val="000000" w:themeColor="text1"/>
          <w:sz w:val="20"/>
          <w:szCs w:val="20"/>
        </w:rPr>
        <w:t>&gt;</w:t>
      </w:r>
    </w:p>
    <w:p w14:paraId="2BB3A426" w14:textId="77777777" w:rsidR="00311989" w:rsidRPr="007B0A2D" w:rsidRDefault="00311989" w:rsidP="00311989">
      <w:pPr>
        <w:pStyle w:val="Geenafstand"/>
        <w:spacing w:line="276" w:lineRule="auto"/>
        <w:rPr>
          <w:sz w:val="20"/>
          <w:szCs w:val="20"/>
        </w:rPr>
      </w:pPr>
    </w:p>
    <w:p w14:paraId="25AD227E" w14:textId="77777777" w:rsidR="00311989" w:rsidRPr="007B0A2D" w:rsidRDefault="00311989" w:rsidP="00311989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&lt;naam ouder 2&gt;</w:t>
      </w:r>
    </w:p>
    <w:p w14:paraId="7E1109B2" w14:textId="77777777" w:rsidR="00311989" w:rsidRPr="007B0A2D" w:rsidRDefault="00311989" w:rsidP="00311989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&lt;straat en huisnummer&gt;</w:t>
      </w:r>
    </w:p>
    <w:p w14:paraId="6EADEE44" w14:textId="77777777" w:rsidR="00311989" w:rsidRPr="007B0A2D" w:rsidRDefault="00311989" w:rsidP="00311989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&lt;postcode en plaats&gt;</w:t>
      </w:r>
    </w:p>
    <w:p w14:paraId="219AA99B" w14:textId="77777777" w:rsidR="00311989" w:rsidRPr="007B0A2D" w:rsidRDefault="00311989" w:rsidP="00311989">
      <w:pPr>
        <w:pStyle w:val="Geenafstand"/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&lt;telefoonnummer&gt;</w:t>
      </w:r>
    </w:p>
    <w:p w14:paraId="45695F5F" w14:textId="3786205C" w:rsidR="00311989" w:rsidRPr="007B0A2D" w:rsidRDefault="00311989" w:rsidP="00311989">
      <w:pPr>
        <w:pStyle w:val="Geenafstand"/>
        <w:spacing w:line="276" w:lineRule="auto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&lt;</w:t>
      </w:r>
      <w:proofErr w:type="spellStart"/>
      <w:r w:rsidR="00BB42A5">
        <w:rPr>
          <w:color w:val="000000" w:themeColor="text1"/>
          <w:sz w:val="20"/>
          <w:szCs w:val="20"/>
        </w:rPr>
        <w:t>bsn</w:t>
      </w:r>
      <w:proofErr w:type="spellEnd"/>
      <w:r>
        <w:rPr>
          <w:color w:val="000000" w:themeColor="text1"/>
          <w:sz w:val="20"/>
          <w:szCs w:val="20"/>
        </w:rPr>
        <w:t>&gt;</w:t>
      </w:r>
    </w:p>
    <w:p w14:paraId="767CA4F6" w14:textId="77777777" w:rsidR="00311989" w:rsidRPr="007B0A2D" w:rsidRDefault="00311989" w:rsidP="00311989">
      <w:pPr>
        <w:pStyle w:val="Geenafstand"/>
        <w:spacing w:line="276" w:lineRule="auto"/>
        <w:rPr>
          <w:b/>
          <w:sz w:val="20"/>
          <w:szCs w:val="20"/>
        </w:rPr>
        <w:sectPr w:rsidR="00311989" w:rsidRPr="007B0A2D" w:rsidSect="004F51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6D16F53" w14:textId="77777777" w:rsidR="00311989" w:rsidRPr="007B0A2D" w:rsidRDefault="00311989" w:rsidP="00311989">
      <w:pPr>
        <w:pStyle w:val="Geenafstand"/>
        <w:spacing w:line="276" w:lineRule="auto"/>
        <w:rPr>
          <w:b/>
          <w:sz w:val="20"/>
          <w:szCs w:val="20"/>
        </w:rPr>
      </w:pPr>
    </w:p>
    <w:p w14:paraId="4BA883AA" w14:textId="77777777" w:rsidR="00311989" w:rsidRPr="007B0A2D" w:rsidRDefault="00311989" w:rsidP="00311989">
      <w:pPr>
        <w:pStyle w:val="Geenafstand"/>
        <w:spacing w:line="276" w:lineRule="auto"/>
        <w:rPr>
          <w:b/>
          <w:sz w:val="20"/>
          <w:szCs w:val="20"/>
        </w:rPr>
      </w:pPr>
      <w:r w:rsidRPr="007B0A2D">
        <w:rPr>
          <w:b/>
          <w:sz w:val="20"/>
          <w:szCs w:val="20"/>
        </w:rPr>
        <w:t>Aan:</w:t>
      </w:r>
    </w:p>
    <w:p w14:paraId="1ACFF9A9" w14:textId="77777777" w:rsidR="00311989" w:rsidRPr="007B0A2D" w:rsidRDefault="00311989" w:rsidP="00311989">
      <w:pPr>
        <w:pStyle w:val="Geenafstand"/>
        <w:spacing w:line="276" w:lineRule="auto"/>
        <w:rPr>
          <w:sz w:val="20"/>
          <w:szCs w:val="20"/>
        </w:rPr>
      </w:pPr>
      <w:r w:rsidRPr="007B0A2D">
        <w:rPr>
          <w:rFonts w:eastAsia="Times New Roman" w:cs="Times New Roman"/>
          <w:color w:val="000000"/>
          <w:sz w:val="20"/>
          <w:szCs w:val="20"/>
          <w:lang w:eastAsia="nl-NL"/>
        </w:rPr>
        <w:t>Belastingdienst/Toeslagen</w:t>
      </w:r>
      <w:r w:rsidRPr="007B0A2D">
        <w:rPr>
          <w:rFonts w:eastAsia="Times New Roman" w:cs="Times New Roman"/>
          <w:color w:val="000000"/>
          <w:sz w:val="20"/>
          <w:szCs w:val="20"/>
          <w:lang w:eastAsia="nl-NL"/>
        </w:rPr>
        <w:br/>
        <w:t>Postbus 4510</w:t>
      </w:r>
      <w:r w:rsidRPr="007B0A2D">
        <w:rPr>
          <w:rFonts w:eastAsia="Times New Roman" w:cs="Times New Roman"/>
          <w:color w:val="000000"/>
          <w:sz w:val="20"/>
          <w:szCs w:val="20"/>
          <w:lang w:eastAsia="nl-NL"/>
        </w:rPr>
        <w:br/>
        <w:t>6401 JA  Heerlen</w:t>
      </w:r>
    </w:p>
    <w:p w14:paraId="37A98743" w14:textId="77777777" w:rsidR="00311989" w:rsidRDefault="00311989" w:rsidP="00311989">
      <w:pPr>
        <w:pStyle w:val="Geenafstand"/>
        <w:spacing w:line="360" w:lineRule="auto"/>
        <w:rPr>
          <w:sz w:val="20"/>
          <w:szCs w:val="20"/>
        </w:rPr>
      </w:pPr>
    </w:p>
    <w:p w14:paraId="7DB6D806" w14:textId="77777777" w:rsidR="00311989" w:rsidRPr="007B0A2D" w:rsidRDefault="00311989" w:rsidP="00311989">
      <w:pPr>
        <w:pStyle w:val="Geenafstand"/>
        <w:spacing w:line="360" w:lineRule="auto"/>
        <w:rPr>
          <w:sz w:val="20"/>
          <w:szCs w:val="20"/>
        </w:rPr>
      </w:pPr>
    </w:p>
    <w:p w14:paraId="6A8A5158" w14:textId="77777777" w:rsidR="00311989" w:rsidRPr="007B0A2D" w:rsidRDefault="00311989" w:rsidP="00311989">
      <w:pPr>
        <w:pStyle w:val="Geenafstand"/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&lt;d</w:t>
      </w:r>
      <w:r w:rsidRPr="007B0A2D">
        <w:rPr>
          <w:sz w:val="20"/>
          <w:szCs w:val="20"/>
        </w:rPr>
        <w:t>atum</w:t>
      </w:r>
      <w:r>
        <w:rPr>
          <w:sz w:val="20"/>
          <w:szCs w:val="20"/>
        </w:rPr>
        <w:t>&gt;</w:t>
      </w:r>
    </w:p>
    <w:p w14:paraId="575F7DDA" w14:textId="77777777" w:rsidR="00311989" w:rsidRDefault="00311989" w:rsidP="00311989">
      <w:pPr>
        <w:pStyle w:val="Geenafstand"/>
        <w:spacing w:line="360" w:lineRule="auto"/>
        <w:rPr>
          <w:b/>
          <w:sz w:val="20"/>
          <w:szCs w:val="20"/>
        </w:rPr>
      </w:pPr>
    </w:p>
    <w:p w14:paraId="056BE8B8" w14:textId="77777777" w:rsidR="00311989" w:rsidRPr="007B0A2D" w:rsidRDefault="00311989" w:rsidP="00311989">
      <w:pPr>
        <w:pStyle w:val="Geenafstand"/>
        <w:spacing w:line="360" w:lineRule="auto"/>
        <w:rPr>
          <w:b/>
          <w:sz w:val="20"/>
          <w:szCs w:val="20"/>
        </w:rPr>
      </w:pPr>
      <w:r w:rsidRPr="007B0A2D">
        <w:rPr>
          <w:b/>
          <w:sz w:val="20"/>
          <w:szCs w:val="20"/>
        </w:rPr>
        <w:t xml:space="preserve">Onderwerp: Wij zijn co-ouders </w:t>
      </w:r>
    </w:p>
    <w:p w14:paraId="17CB8A20" w14:textId="77777777" w:rsidR="00311989" w:rsidRPr="007B0A2D" w:rsidRDefault="00311989" w:rsidP="00311989">
      <w:pPr>
        <w:pStyle w:val="Geenafstand"/>
        <w:spacing w:line="360" w:lineRule="auto"/>
        <w:rPr>
          <w:sz w:val="20"/>
          <w:szCs w:val="20"/>
        </w:rPr>
      </w:pPr>
    </w:p>
    <w:p w14:paraId="767EB8B3" w14:textId="77777777" w:rsidR="00311989" w:rsidRPr="007B0A2D" w:rsidRDefault="00311989" w:rsidP="00311989">
      <w:pPr>
        <w:pStyle w:val="Geenafstan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Beste</w:t>
      </w:r>
      <w:r w:rsidRPr="007B0A2D">
        <w:rPr>
          <w:sz w:val="20"/>
          <w:szCs w:val="20"/>
        </w:rPr>
        <w:t xml:space="preserve"> </w:t>
      </w:r>
      <w:r>
        <w:rPr>
          <w:sz w:val="20"/>
          <w:szCs w:val="20"/>
        </w:rPr>
        <w:t>medewerker</w:t>
      </w:r>
      <w:r w:rsidRPr="007B0A2D">
        <w:rPr>
          <w:sz w:val="20"/>
          <w:szCs w:val="20"/>
        </w:rPr>
        <w:t xml:space="preserve"> van de Belastingdienst</w:t>
      </w:r>
      <w:r>
        <w:rPr>
          <w:sz w:val="20"/>
          <w:szCs w:val="20"/>
        </w:rPr>
        <w:t>/Toeslagen</w:t>
      </w:r>
      <w:r w:rsidRPr="007B0A2D">
        <w:rPr>
          <w:sz w:val="20"/>
          <w:szCs w:val="20"/>
        </w:rPr>
        <w:t>,</w:t>
      </w:r>
    </w:p>
    <w:p w14:paraId="7680AB60" w14:textId="77777777" w:rsidR="00311989" w:rsidRPr="007B0A2D" w:rsidRDefault="00311989" w:rsidP="00311989">
      <w:pPr>
        <w:pStyle w:val="Geenafstand"/>
        <w:rPr>
          <w:sz w:val="20"/>
          <w:szCs w:val="20"/>
        </w:rPr>
      </w:pPr>
    </w:p>
    <w:p w14:paraId="413B87EC" w14:textId="77777777" w:rsidR="00311989" w:rsidRDefault="00311989" w:rsidP="00311989">
      <w:pPr>
        <w:pStyle w:val="Geenafstan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Sinds</w:t>
      </w:r>
      <w:r w:rsidRPr="007B0A2D">
        <w:rPr>
          <w:sz w:val="20"/>
          <w:szCs w:val="20"/>
        </w:rPr>
        <w:t xml:space="preserve"> </w:t>
      </w:r>
      <w:r>
        <w:rPr>
          <w:sz w:val="20"/>
          <w:szCs w:val="20"/>
        </w:rPr>
        <w:t>&lt;datum&gt;</w:t>
      </w:r>
      <w:r w:rsidRPr="007B0A2D">
        <w:rPr>
          <w:sz w:val="20"/>
          <w:szCs w:val="20"/>
        </w:rPr>
        <w:t xml:space="preserve"> zorgen wij als co-ouders voor ons kind/onze kinderen. </w:t>
      </w:r>
    </w:p>
    <w:p w14:paraId="522008DF" w14:textId="77777777" w:rsidR="00D30417" w:rsidRDefault="00D30417" w:rsidP="00BD13BB">
      <w:pPr>
        <w:pStyle w:val="Geenafstand"/>
        <w:spacing w:line="276" w:lineRule="auto"/>
        <w:rPr>
          <w:sz w:val="20"/>
          <w:szCs w:val="20"/>
        </w:rPr>
      </w:pPr>
    </w:p>
    <w:p w14:paraId="0772926E" w14:textId="77777777" w:rsidR="00BD13BB" w:rsidRPr="007B0A2D" w:rsidRDefault="00BD13BB" w:rsidP="00BD13BB">
      <w:pPr>
        <w:pStyle w:val="Geenafstand"/>
        <w:spacing w:line="276" w:lineRule="auto"/>
        <w:rPr>
          <w:sz w:val="20"/>
          <w:szCs w:val="20"/>
        </w:rPr>
      </w:pPr>
    </w:p>
    <w:p w14:paraId="51683757" w14:textId="556DF100" w:rsidR="00396B41" w:rsidRPr="007B0A2D" w:rsidRDefault="00845340" w:rsidP="00BD13BB">
      <w:pPr>
        <w:pStyle w:val="Geenafstand"/>
        <w:spacing w:line="276" w:lineRule="auto"/>
        <w:rPr>
          <w:sz w:val="20"/>
          <w:szCs w:val="20"/>
        </w:rPr>
      </w:pPr>
      <w:r w:rsidRPr="007B0A2D">
        <w:rPr>
          <w:b/>
          <w:sz w:val="20"/>
          <w:szCs w:val="20"/>
        </w:rPr>
        <w:t>Op dez</w:t>
      </w:r>
      <w:r w:rsidR="00396B41" w:rsidRPr="007B0A2D">
        <w:rPr>
          <w:b/>
          <w:sz w:val="20"/>
          <w:szCs w:val="20"/>
        </w:rPr>
        <w:t>e dagen woont mijn kind bij mij of bij mijn ex</w:t>
      </w:r>
      <w:r w:rsidR="003E249A">
        <w:rPr>
          <w:b/>
          <w:sz w:val="20"/>
          <w:szCs w:val="20"/>
        </w:rPr>
        <w:t>-partner</w:t>
      </w:r>
      <w:r w:rsidR="00396B41" w:rsidRPr="007B0A2D">
        <w:rPr>
          <w:b/>
          <w:sz w:val="20"/>
          <w:szCs w:val="20"/>
        </w:rPr>
        <w:t>:</w:t>
      </w:r>
      <w:r w:rsidR="00396B41" w:rsidRPr="007B0A2D">
        <w:rPr>
          <w:sz w:val="20"/>
          <w:szCs w:val="20"/>
        </w:rPr>
        <w:t xml:space="preserve"> </w:t>
      </w:r>
    </w:p>
    <w:tbl>
      <w:tblPr>
        <w:tblStyle w:val="Tabelraster"/>
        <w:tblW w:w="91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493"/>
        <w:gridCol w:w="492"/>
        <w:gridCol w:w="625"/>
        <w:gridCol w:w="477"/>
        <w:gridCol w:w="519"/>
        <w:gridCol w:w="498"/>
        <w:gridCol w:w="625"/>
        <w:gridCol w:w="493"/>
        <w:gridCol w:w="462"/>
        <w:gridCol w:w="625"/>
        <w:gridCol w:w="493"/>
        <w:gridCol w:w="493"/>
        <w:gridCol w:w="493"/>
        <w:gridCol w:w="625"/>
      </w:tblGrid>
      <w:tr w:rsidR="00311989" w:rsidRPr="00845340" w14:paraId="53F81050" w14:textId="77777777" w:rsidTr="009E27C3">
        <w:tc>
          <w:tcPr>
            <w:tcW w:w="1736" w:type="dxa"/>
            <w:tcBorders>
              <w:right w:val="single" w:sz="4" w:space="0" w:color="auto"/>
            </w:tcBorders>
            <w:shd w:val="pct10" w:color="auto" w:fill="auto"/>
          </w:tcPr>
          <w:p w14:paraId="261FD2FB" w14:textId="77777777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37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50D151D" w14:textId="0CAD196D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Woont deze dagen bij &lt;ouder 1&gt;</w:t>
            </w:r>
            <w:r w:rsidR="00F70474">
              <w:rPr>
                <w:szCs w:val="18"/>
              </w:rPr>
              <w:t>*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1EFB4CE" w14:textId="67B52D22" w:rsidR="00311989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Woont deze dagen bij &lt;ouder 2&gt;</w:t>
            </w:r>
            <w:r w:rsidR="00F70474">
              <w:rPr>
                <w:szCs w:val="18"/>
              </w:rPr>
              <w:t>*</w:t>
            </w:r>
          </w:p>
        </w:tc>
      </w:tr>
      <w:tr w:rsidR="00C70954" w:rsidRPr="00845340" w14:paraId="16BB1A51" w14:textId="77777777" w:rsidTr="009E27C3">
        <w:tc>
          <w:tcPr>
            <w:tcW w:w="1736" w:type="dxa"/>
            <w:tcBorders>
              <w:right w:val="single" w:sz="4" w:space="0" w:color="auto"/>
            </w:tcBorders>
          </w:tcPr>
          <w:p w14:paraId="6E969FDB" w14:textId="77777777" w:rsidR="00B96208" w:rsidRPr="00845340" w:rsidRDefault="00B96208" w:rsidP="00BD13BB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237F89C0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ma</w:t>
            </w:r>
          </w:p>
        </w:tc>
        <w:tc>
          <w:tcPr>
            <w:tcW w:w="492" w:type="dxa"/>
          </w:tcPr>
          <w:p w14:paraId="6ED44185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di</w:t>
            </w:r>
          </w:p>
        </w:tc>
        <w:tc>
          <w:tcPr>
            <w:tcW w:w="625" w:type="dxa"/>
          </w:tcPr>
          <w:p w14:paraId="5FE2830D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wo</w:t>
            </w:r>
          </w:p>
        </w:tc>
        <w:tc>
          <w:tcPr>
            <w:tcW w:w="477" w:type="dxa"/>
          </w:tcPr>
          <w:p w14:paraId="0FCA6DC1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do</w:t>
            </w:r>
          </w:p>
        </w:tc>
        <w:tc>
          <w:tcPr>
            <w:tcW w:w="519" w:type="dxa"/>
          </w:tcPr>
          <w:p w14:paraId="63E14B65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vr</w:t>
            </w:r>
          </w:p>
        </w:tc>
        <w:tc>
          <w:tcPr>
            <w:tcW w:w="498" w:type="dxa"/>
          </w:tcPr>
          <w:p w14:paraId="55164A11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za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532448FD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zo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3210F172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ma</w:t>
            </w:r>
          </w:p>
        </w:tc>
        <w:tc>
          <w:tcPr>
            <w:tcW w:w="462" w:type="dxa"/>
          </w:tcPr>
          <w:p w14:paraId="4F0B6C98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di</w:t>
            </w:r>
          </w:p>
        </w:tc>
        <w:tc>
          <w:tcPr>
            <w:tcW w:w="625" w:type="dxa"/>
          </w:tcPr>
          <w:p w14:paraId="0451D651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wo</w:t>
            </w:r>
          </w:p>
        </w:tc>
        <w:tc>
          <w:tcPr>
            <w:tcW w:w="493" w:type="dxa"/>
          </w:tcPr>
          <w:p w14:paraId="5297A5C2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do</w:t>
            </w:r>
          </w:p>
        </w:tc>
        <w:tc>
          <w:tcPr>
            <w:tcW w:w="493" w:type="dxa"/>
          </w:tcPr>
          <w:p w14:paraId="1EBEF67E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vr</w:t>
            </w:r>
          </w:p>
        </w:tc>
        <w:tc>
          <w:tcPr>
            <w:tcW w:w="493" w:type="dxa"/>
          </w:tcPr>
          <w:p w14:paraId="1F0312A5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za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53EF19BC" w14:textId="77777777" w:rsidR="00B96208" w:rsidRPr="00C70954" w:rsidRDefault="00B96208" w:rsidP="00BD13BB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 w:rsidRPr="00C70954">
              <w:rPr>
                <w:sz w:val="16"/>
                <w:szCs w:val="16"/>
              </w:rPr>
              <w:t>zo</w:t>
            </w:r>
          </w:p>
        </w:tc>
      </w:tr>
      <w:tr w:rsidR="00311989" w:rsidRPr="00845340" w14:paraId="646AF9B6" w14:textId="77777777" w:rsidTr="009E27C3">
        <w:tc>
          <w:tcPr>
            <w:tcW w:w="1736" w:type="dxa"/>
            <w:tcBorders>
              <w:right w:val="single" w:sz="4" w:space="0" w:color="auto"/>
            </w:tcBorders>
          </w:tcPr>
          <w:p w14:paraId="0D864B71" w14:textId="77777777" w:rsidR="00311989" w:rsidRDefault="00311989" w:rsidP="0031198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&lt;kind 1&gt;</w:t>
            </w:r>
          </w:p>
          <w:p w14:paraId="22ED40D0" w14:textId="622249CC" w:rsidR="00311989" w:rsidRPr="007B0A2D" w:rsidRDefault="00F70474" w:rsidP="0031198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  <w:proofErr w:type="spellStart"/>
            <w:r w:rsidR="00BB42A5">
              <w:rPr>
                <w:sz w:val="16"/>
                <w:szCs w:val="16"/>
              </w:rPr>
              <w:t>bsn</w:t>
            </w:r>
            <w:proofErr w:type="spellEnd"/>
            <w:r>
              <w:rPr>
                <w:sz w:val="16"/>
                <w:szCs w:val="16"/>
              </w:rPr>
              <w:t xml:space="preserve"> kind 1&gt;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02DC2590" w14:textId="154EDD05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2" w:type="dxa"/>
          </w:tcPr>
          <w:p w14:paraId="5299A90D" w14:textId="46B9888E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</w:tcPr>
          <w:p w14:paraId="6BF74A37" w14:textId="3E18AB53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77" w:type="dxa"/>
          </w:tcPr>
          <w:p w14:paraId="08E6FF71" w14:textId="77777777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19" w:type="dxa"/>
          </w:tcPr>
          <w:p w14:paraId="20E2556A" w14:textId="77777777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8" w:type="dxa"/>
          </w:tcPr>
          <w:p w14:paraId="25F3824D" w14:textId="77777777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09DA7FB2" w14:textId="5371773A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1E617A3A" w14:textId="77777777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62" w:type="dxa"/>
          </w:tcPr>
          <w:p w14:paraId="1C9ABD24" w14:textId="77777777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</w:tcPr>
          <w:p w14:paraId="7756DF26" w14:textId="38281988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</w:tcPr>
          <w:p w14:paraId="5ABBA32C" w14:textId="7CFE5873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</w:tcPr>
          <w:p w14:paraId="6B6FBE40" w14:textId="44942645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</w:tcPr>
          <w:p w14:paraId="38E29356" w14:textId="7380F9F4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673B2E45" w14:textId="02AF0CCC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</w:tr>
      <w:tr w:rsidR="00311989" w:rsidRPr="00845340" w14:paraId="6193C49B" w14:textId="77777777" w:rsidTr="009E27C3">
        <w:tc>
          <w:tcPr>
            <w:tcW w:w="1736" w:type="dxa"/>
            <w:tcBorders>
              <w:right w:val="single" w:sz="4" w:space="0" w:color="auto"/>
            </w:tcBorders>
          </w:tcPr>
          <w:p w14:paraId="5FD62A66" w14:textId="77777777" w:rsidR="00311989" w:rsidRPr="00D52C17" w:rsidRDefault="00311989" w:rsidP="0031198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&lt;kind 2&gt;</w:t>
            </w:r>
          </w:p>
          <w:p w14:paraId="76FAA37D" w14:textId="44103941" w:rsidR="00311989" w:rsidRPr="007B0A2D" w:rsidRDefault="00F70474" w:rsidP="00311989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  <w:proofErr w:type="spellStart"/>
            <w:r w:rsidR="00BB42A5">
              <w:rPr>
                <w:sz w:val="16"/>
                <w:szCs w:val="16"/>
              </w:rPr>
              <w:t>bsn</w:t>
            </w:r>
            <w:proofErr w:type="spellEnd"/>
            <w:r>
              <w:rPr>
                <w:sz w:val="16"/>
                <w:szCs w:val="16"/>
              </w:rPr>
              <w:t xml:space="preserve"> kind 2&gt;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085EF397" w14:textId="0D81C6EF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2" w:type="dxa"/>
          </w:tcPr>
          <w:p w14:paraId="3DB3A107" w14:textId="56B87F3C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</w:tcPr>
          <w:p w14:paraId="2F3553B9" w14:textId="7EF5FDDB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77" w:type="dxa"/>
          </w:tcPr>
          <w:p w14:paraId="2BD9B34E" w14:textId="77777777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19" w:type="dxa"/>
          </w:tcPr>
          <w:p w14:paraId="59C07BAB" w14:textId="77777777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8" w:type="dxa"/>
          </w:tcPr>
          <w:p w14:paraId="48554223" w14:textId="77777777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09D70B97" w14:textId="42F7D160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19E44F4A" w14:textId="77777777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62" w:type="dxa"/>
          </w:tcPr>
          <w:p w14:paraId="66C27C88" w14:textId="77777777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</w:tcPr>
          <w:p w14:paraId="4E306584" w14:textId="75683F15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</w:tcPr>
          <w:p w14:paraId="31B35950" w14:textId="3B49102D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</w:tcPr>
          <w:p w14:paraId="48761C2B" w14:textId="028CED87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</w:tcPr>
          <w:p w14:paraId="762369BF" w14:textId="36020266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479CB335" w14:textId="0622DE19" w:rsidR="00311989" w:rsidRPr="00845340" w:rsidRDefault="00311989" w:rsidP="00311989">
            <w:pPr>
              <w:pStyle w:val="Geenafstand"/>
              <w:spacing w:line="276" w:lineRule="auto"/>
              <w:rPr>
                <w:szCs w:val="18"/>
              </w:rPr>
            </w:pPr>
          </w:p>
        </w:tc>
      </w:tr>
      <w:tr w:rsidR="00C70954" w:rsidRPr="00845340" w14:paraId="289D0F4D" w14:textId="77777777" w:rsidTr="009E27C3">
        <w:tc>
          <w:tcPr>
            <w:tcW w:w="1736" w:type="dxa"/>
            <w:tcBorders>
              <w:right w:val="single" w:sz="4" w:space="0" w:color="auto"/>
            </w:tcBorders>
          </w:tcPr>
          <w:p w14:paraId="7CEA4BAA" w14:textId="6F3FC399" w:rsidR="00B96208" w:rsidRPr="007B0A2D" w:rsidRDefault="00B96208" w:rsidP="00CB5E76">
            <w:pPr>
              <w:pStyle w:val="Geenafstan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4365C566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2" w:type="dxa"/>
          </w:tcPr>
          <w:p w14:paraId="3252B1A6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</w:tcPr>
          <w:p w14:paraId="2975EDBF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77" w:type="dxa"/>
          </w:tcPr>
          <w:p w14:paraId="2C2E73F5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19" w:type="dxa"/>
          </w:tcPr>
          <w:p w14:paraId="0D2340FE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8" w:type="dxa"/>
          </w:tcPr>
          <w:p w14:paraId="1C811296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1EB2D4D1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4D9B24FA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62" w:type="dxa"/>
          </w:tcPr>
          <w:p w14:paraId="53E6567F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</w:tcPr>
          <w:p w14:paraId="46913182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</w:tcPr>
          <w:p w14:paraId="4B252D3B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</w:tcPr>
          <w:p w14:paraId="6C450493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</w:tcPr>
          <w:p w14:paraId="2ECD7AEF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1BF1DC4C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</w:tr>
      <w:tr w:rsidR="00C70954" w:rsidRPr="00845340" w14:paraId="24993E66" w14:textId="77777777" w:rsidTr="009E27C3">
        <w:tc>
          <w:tcPr>
            <w:tcW w:w="1736" w:type="dxa"/>
            <w:tcBorders>
              <w:right w:val="single" w:sz="4" w:space="0" w:color="auto"/>
            </w:tcBorders>
          </w:tcPr>
          <w:p w14:paraId="2C60BF96" w14:textId="1AA18B44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</w:tcPr>
          <w:p w14:paraId="16A2A354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78608C14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2AEACECF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0D0C9246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36544E50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5B4D2675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14:paraId="39C936B6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</w:tcPr>
          <w:p w14:paraId="7744C6A5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485A2AD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35BE8EB4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7570A5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66F614E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9F4AE5F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14:paraId="6AD265D3" w14:textId="77777777" w:rsidR="00B96208" w:rsidRPr="00845340" w:rsidRDefault="00B96208" w:rsidP="008E42A6">
            <w:pPr>
              <w:pStyle w:val="Geenafstand"/>
              <w:spacing w:line="276" w:lineRule="auto"/>
              <w:rPr>
                <w:szCs w:val="18"/>
              </w:rPr>
            </w:pPr>
          </w:p>
        </w:tc>
      </w:tr>
    </w:tbl>
    <w:p w14:paraId="11DB7F4D" w14:textId="2B89AC10" w:rsidR="004F51E3" w:rsidRPr="00FF509A" w:rsidRDefault="00F70474" w:rsidP="00BD13BB">
      <w:pPr>
        <w:pStyle w:val="Geenafstand"/>
        <w:spacing w:line="276" w:lineRule="auto"/>
        <w:rPr>
          <w:szCs w:val="18"/>
        </w:rPr>
      </w:pPr>
      <w:r w:rsidRPr="00FF509A">
        <w:rPr>
          <w:szCs w:val="18"/>
        </w:rPr>
        <w:t xml:space="preserve">*Voor een hele dag vult u 1 in. </w:t>
      </w:r>
      <w:r w:rsidR="00FF509A" w:rsidRPr="00FF509A">
        <w:rPr>
          <w:szCs w:val="18"/>
        </w:rPr>
        <w:t>Vul voor de dag waarop u</w:t>
      </w:r>
      <w:r w:rsidRPr="00FF509A">
        <w:rPr>
          <w:szCs w:val="18"/>
        </w:rPr>
        <w:t xml:space="preserve"> wisselt </w:t>
      </w:r>
      <w:r w:rsidR="00FF509A" w:rsidRPr="00FF509A">
        <w:rPr>
          <w:szCs w:val="18"/>
        </w:rPr>
        <w:t xml:space="preserve">allebei </w:t>
      </w:r>
      <w:r w:rsidRPr="00FF509A">
        <w:rPr>
          <w:szCs w:val="18"/>
        </w:rPr>
        <w:t xml:space="preserve">0,5 in. </w:t>
      </w:r>
    </w:p>
    <w:p w14:paraId="2CAF5775" w14:textId="77777777" w:rsidR="004F51E3" w:rsidRDefault="004F51E3" w:rsidP="00BD13BB">
      <w:pPr>
        <w:pStyle w:val="Geenafstand"/>
        <w:spacing w:line="276" w:lineRule="auto"/>
        <w:rPr>
          <w:sz w:val="20"/>
          <w:szCs w:val="20"/>
        </w:rPr>
      </w:pPr>
    </w:p>
    <w:p w14:paraId="511FE578" w14:textId="77777777" w:rsidR="007B0A2D" w:rsidRDefault="007B0A2D" w:rsidP="00BD13BB">
      <w:pPr>
        <w:pStyle w:val="Geenafstand"/>
        <w:spacing w:line="276" w:lineRule="auto"/>
        <w:rPr>
          <w:sz w:val="20"/>
          <w:szCs w:val="20"/>
        </w:rPr>
      </w:pPr>
      <w:bookmarkStart w:id="0" w:name="_GoBack"/>
      <w:bookmarkEnd w:id="0"/>
    </w:p>
    <w:p w14:paraId="0B26BD03" w14:textId="77777777" w:rsidR="004F51E3" w:rsidRDefault="004F51E3" w:rsidP="00BD13BB">
      <w:pPr>
        <w:pStyle w:val="Geenafstand"/>
        <w:spacing w:line="276" w:lineRule="auto"/>
        <w:rPr>
          <w:sz w:val="20"/>
          <w:szCs w:val="20"/>
        </w:rPr>
      </w:pPr>
    </w:p>
    <w:p w14:paraId="034B3E3B" w14:textId="2C187DB6" w:rsidR="009C6BF9" w:rsidRDefault="00BD13BB" w:rsidP="00A74C8F">
      <w:pPr>
        <w:shd w:val="clear" w:color="auto" w:fill="FFFFFF"/>
        <w:spacing w:before="100" w:beforeAutospacing="1" w:line="240" w:lineRule="auto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7B0A2D">
        <w:rPr>
          <w:rFonts w:eastAsia="Times New Roman" w:cs="Times New Roman"/>
          <w:color w:val="000000"/>
          <w:sz w:val="20"/>
          <w:szCs w:val="20"/>
          <w:lang w:eastAsia="nl-NL"/>
        </w:rPr>
        <w:t>Met vriendelijke groet,</w:t>
      </w:r>
      <w:r w:rsidR="00F90DDD"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 w:rsidR="00F90DDD">
        <w:rPr>
          <w:rFonts w:eastAsia="Times New Roman" w:cs="Times New Roman"/>
          <w:color w:val="000000"/>
          <w:sz w:val="20"/>
          <w:szCs w:val="20"/>
          <w:lang w:eastAsia="nl-NL"/>
        </w:rPr>
        <w:tab/>
      </w:r>
    </w:p>
    <w:p w14:paraId="0D0B97C4" w14:textId="3434093B" w:rsidR="009C6BF9" w:rsidRDefault="009C6BF9" w:rsidP="00A74C8F">
      <w:p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7B0A2D">
        <w:rPr>
          <w:rFonts w:eastAsia="Times New Roman" w:cs="Times New Roman"/>
          <w:color w:val="000000"/>
          <w:sz w:val="20"/>
          <w:szCs w:val="20"/>
          <w:lang w:eastAsia="nl-NL"/>
        </w:rPr>
        <w:t>&lt;uw handtekening&gt;</w:t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>*</w:t>
      </w:r>
      <w:r w:rsidR="00F70474">
        <w:rPr>
          <w:rFonts w:eastAsia="Times New Roman" w:cs="Times New Roman"/>
          <w:color w:val="000000"/>
          <w:sz w:val="20"/>
          <w:szCs w:val="20"/>
          <w:lang w:eastAsia="nl-NL"/>
        </w:rPr>
        <w:t>*</w:t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 w:rsidR="009E27C3"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 w:rsidRPr="007B0A2D">
        <w:rPr>
          <w:rFonts w:eastAsia="Times New Roman" w:cs="Times New Roman"/>
          <w:color w:val="000000"/>
          <w:sz w:val="20"/>
          <w:szCs w:val="20"/>
          <w:lang w:eastAsia="nl-NL"/>
        </w:rPr>
        <w:t>&lt;handtekening van uw ex-partner&gt;</w:t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>*</w:t>
      </w:r>
      <w:r w:rsidR="00F70474">
        <w:rPr>
          <w:rFonts w:eastAsia="Times New Roman" w:cs="Times New Roman"/>
          <w:color w:val="000000"/>
          <w:sz w:val="20"/>
          <w:szCs w:val="20"/>
          <w:lang w:eastAsia="nl-NL"/>
        </w:rPr>
        <w:t>*</w:t>
      </w:r>
    </w:p>
    <w:p w14:paraId="71C4251D" w14:textId="77777777" w:rsidR="008040AA" w:rsidRDefault="008040AA" w:rsidP="00A74C8F">
      <w:p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  <w:sz w:val="20"/>
          <w:szCs w:val="20"/>
          <w:lang w:eastAsia="nl-NL"/>
        </w:rPr>
      </w:pPr>
    </w:p>
    <w:p w14:paraId="21822943" w14:textId="77777777" w:rsidR="0083524B" w:rsidRDefault="0083524B" w:rsidP="00A74C8F">
      <w:pPr>
        <w:shd w:val="clear" w:color="auto" w:fill="FFFFFF"/>
        <w:spacing w:after="100" w:afterAutospacing="1" w:line="276" w:lineRule="auto"/>
        <w:rPr>
          <w:rFonts w:eastAsia="Times New Roman" w:cs="Times New Roman"/>
          <w:color w:val="000000"/>
          <w:sz w:val="20"/>
          <w:szCs w:val="20"/>
          <w:lang w:eastAsia="nl-NL"/>
        </w:rPr>
      </w:pPr>
    </w:p>
    <w:p w14:paraId="63463D2B" w14:textId="77777777" w:rsidR="00311989" w:rsidRDefault="00311989" w:rsidP="00311989">
      <w:pPr>
        <w:shd w:val="clear" w:color="auto" w:fill="FFFFFF"/>
        <w:spacing w:before="100" w:beforeAutospacing="1" w:line="276" w:lineRule="auto"/>
        <w:rPr>
          <w:rFonts w:eastAsia="Times New Roman" w:cs="Times New Roman"/>
          <w:color w:val="000000"/>
          <w:sz w:val="20"/>
          <w:szCs w:val="20"/>
          <w:lang w:eastAsia="nl-NL"/>
        </w:rPr>
      </w:pPr>
      <w:r>
        <w:rPr>
          <w:rFonts w:eastAsia="Times New Roman" w:cs="Times New Roman"/>
          <w:color w:val="000000"/>
          <w:sz w:val="20"/>
          <w:szCs w:val="20"/>
          <w:lang w:eastAsia="nl-NL"/>
        </w:rPr>
        <w:t>&lt;ouder 1&gt;</w:t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ab/>
        <w:t>&lt;ouder 2&gt;</w:t>
      </w:r>
      <w:r>
        <w:rPr>
          <w:rFonts w:eastAsia="Times New Roman" w:cs="Times New Roman"/>
          <w:color w:val="000000"/>
          <w:sz w:val="20"/>
          <w:szCs w:val="20"/>
          <w:lang w:eastAsia="nl-NL"/>
        </w:rPr>
        <w:tab/>
      </w:r>
    </w:p>
    <w:p w14:paraId="0D956C43" w14:textId="29080852" w:rsidR="00BE05A8" w:rsidRPr="00FF509A" w:rsidRDefault="00F70474" w:rsidP="001F593E">
      <w:pPr>
        <w:shd w:val="clear" w:color="auto" w:fill="FFFFFF"/>
        <w:spacing w:before="100" w:beforeAutospacing="1" w:line="276" w:lineRule="auto"/>
        <w:rPr>
          <w:rFonts w:eastAsia="Times New Roman"/>
          <w:color w:val="000000"/>
          <w:szCs w:val="18"/>
          <w:lang w:eastAsia="nl-NL"/>
        </w:rPr>
      </w:pPr>
      <w:r w:rsidRPr="00FF509A">
        <w:rPr>
          <w:rFonts w:eastAsia="Times New Roman"/>
          <w:color w:val="000000"/>
          <w:szCs w:val="18"/>
          <w:lang w:eastAsia="nl-NL"/>
        </w:rPr>
        <w:t>*</w:t>
      </w:r>
      <w:r w:rsidR="00BE05A8" w:rsidRPr="00FF509A">
        <w:rPr>
          <w:rFonts w:eastAsia="Times New Roman"/>
          <w:color w:val="000000"/>
          <w:szCs w:val="18"/>
          <w:lang w:eastAsia="nl-NL"/>
        </w:rPr>
        <w:t>* We hebben een handtekening van beide ouders nodig.</w:t>
      </w:r>
    </w:p>
    <w:sectPr w:rsidR="00BE05A8" w:rsidRPr="00FF509A" w:rsidSect="004F51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0F0DF" w14:textId="77777777" w:rsidR="00A74C8F" w:rsidRDefault="00A74C8F" w:rsidP="00A74C8F">
      <w:pPr>
        <w:spacing w:line="240" w:lineRule="auto"/>
      </w:pPr>
      <w:r>
        <w:separator/>
      </w:r>
    </w:p>
  </w:endnote>
  <w:endnote w:type="continuationSeparator" w:id="0">
    <w:p w14:paraId="468FB452" w14:textId="77777777" w:rsidR="00A74C8F" w:rsidRDefault="00A74C8F" w:rsidP="00A74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B4B98" w14:textId="77777777" w:rsidR="00311989" w:rsidRDefault="0031198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7534" w14:textId="77777777" w:rsidR="00311989" w:rsidRPr="00AA1595" w:rsidRDefault="00311989" w:rsidP="004F51E3">
    <w:pPr>
      <w:shd w:val="clear" w:color="auto" w:fill="FFFFFF"/>
      <w:spacing w:before="100" w:beforeAutospacing="1" w:after="100" w:afterAutospacing="1" w:line="276" w:lineRule="auto"/>
      <w:rPr>
        <w:rFonts w:eastAsia="Times New Roman" w:cs="Times New Roman"/>
        <w:color w:val="000000"/>
        <w:sz w:val="20"/>
        <w:szCs w:val="20"/>
        <w:lang w:eastAsia="nl-NL"/>
      </w:rPr>
    </w:pPr>
    <w:r>
      <w:rPr>
        <w:rFonts w:eastAsia="Times New Roman" w:cs="Times New Roman"/>
        <w:color w:val="000000"/>
        <w:sz w:val="20"/>
        <w:szCs w:val="20"/>
        <w:lang w:eastAsia="nl-NL"/>
      </w:rPr>
      <w:t xml:space="preserve">* Een handtekening van beide ouders is nodig. </w:t>
    </w:r>
  </w:p>
  <w:p w14:paraId="068A2429" w14:textId="77777777" w:rsidR="00311989" w:rsidRDefault="0031198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9AE9F" w14:textId="77777777" w:rsidR="00311989" w:rsidRDefault="00311989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7BB6" w14:textId="77777777" w:rsidR="00B52DE6" w:rsidRDefault="00B52DE6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A7902" w14:textId="28D0C3A1" w:rsidR="004F51E3" w:rsidRPr="00AA1595" w:rsidRDefault="004F51E3" w:rsidP="004F51E3">
    <w:pPr>
      <w:shd w:val="clear" w:color="auto" w:fill="FFFFFF"/>
      <w:spacing w:before="100" w:beforeAutospacing="1" w:after="100" w:afterAutospacing="1" w:line="276" w:lineRule="auto"/>
      <w:rPr>
        <w:rFonts w:eastAsia="Times New Roman" w:cs="Times New Roman"/>
        <w:color w:val="000000"/>
        <w:sz w:val="20"/>
        <w:szCs w:val="20"/>
        <w:lang w:eastAsia="nl-NL"/>
      </w:rPr>
    </w:pPr>
    <w:r>
      <w:rPr>
        <w:rFonts w:eastAsia="Times New Roman" w:cs="Times New Roman"/>
        <w:color w:val="000000"/>
        <w:sz w:val="20"/>
        <w:szCs w:val="20"/>
        <w:lang w:eastAsia="nl-NL"/>
      </w:rPr>
      <w:t xml:space="preserve">* Een handtekening van beide ouders is </w:t>
    </w:r>
    <w:r w:rsidR="00B52DE6">
      <w:rPr>
        <w:rFonts w:eastAsia="Times New Roman" w:cs="Times New Roman"/>
        <w:color w:val="000000"/>
        <w:sz w:val="20"/>
        <w:szCs w:val="20"/>
        <w:lang w:eastAsia="nl-NL"/>
      </w:rPr>
      <w:t>nodig</w:t>
    </w:r>
    <w:r>
      <w:rPr>
        <w:rFonts w:eastAsia="Times New Roman" w:cs="Times New Roman"/>
        <w:color w:val="000000"/>
        <w:sz w:val="20"/>
        <w:szCs w:val="20"/>
        <w:lang w:eastAsia="nl-NL"/>
      </w:rPr>
      <w:t xml:space="preserve">. </w:t>
    </w:r>
  </w:p>
  <w:p w14:paraId="1A21EFB0" w14:textId="77777777" w:rsidR="00A74C8F" w:rsidRDefault="00A74C8F">
    <w:pPr>
      <w:pStyle w:val="Voetteks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0A581" w14:textId="77777777" w:rsidR="00B52DE6" w:rsidRDefault="00B52D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C7E7B" w14:textId="77777777" w:rsidR="00A74C8F" w:rsidRDefault="00A74C8F" w:rsidP="00A74C8F">
      <w:pPr>
        <w:spacing w:line="240" w:lineRule="auto"/>
      </w:pPr>
      <w:r>
        <w:separator/>
      </w:r>
    </w:p>
  </w:footnote>
  <w:footnote w:type="continuationSeparator" w:id="0">
    <w:p w14:paraId="6A4973E3" w14:textId="77777777" w:rsidR="00A74C8F" w:rsidRDefault="00A74C8F" w:rsidP="00A74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A40ED" w14:textId="77777777" w:rsidR="00311989" w:rsidRDefault="0031198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93FB3" w14:textId="77777777" w:rsidR="00311989" w:rsidRDefault="0031198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58BFF" w14:textId="77777777" w:rsidR="00311989" w:rsidRDefault="00311989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320D5" w14:textId="77777777" w:rsidR="00B52DE6" w:rsidRDefault="00B52DE6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4AB45" w14:textId="77777777" w:rsidR="00B52DE6" w:rsidRDefault="00B52DE6">
    <w:pPr>
      <w:pStyle w:val="Ko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9DBC" w14:textId="77777777" w:rsidR="00B52DE6" w:rsidRDefault="00B52DE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4C3"/>
    <w:multiLevelType w:val="hybridMultilevel"/>
    <w:tmpl w:val="AE407894"/>
    <w:lvl w:ilvl="0" w:tplc="5DD87EAA">
      <w:start w:val="1"/>
      <w:numFmt w:val="bullet"/>
      <w:pStyle w:val="Lijststreepjetweedeniveau"/>
      <w:lvlText w:val="–"/>
      <w:lvlJc w:val="left"/>
      <w:pPr>
        <w:ind w:left="58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0F8"/>
    <w:multiLevelType w:val="hybridMultilevel"/>
    <w:tmpl w:val="7C08C8CA"/>
    <w:lvl w:ilvl="0" w:tplc="12E2BE0A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1C54"/>
    <w:multiLevelType w:val="hybridMultilevel"/>
    <w:tmpl w:val="D472A18E"/>
    <w:lvl w:ilvl="0" w:tplc="97B4597E">
      <w:start w:val="1"/>
      <w:numFmt w:val="bullet"/>
      <w:pStyle w:val="Lij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3A0"/>
    <w:multiLevelType w:val="hybridMultilevel"/>
    <w:tmpl w:val="615C8A74"/>
    <w:lvl w:ilvl="0" w:tplc="12E2BE0A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C331C"/>
    <w:multiLevelType w:val="multilevel"/>
    <w:tmpl w:val="615C8A74"/>
    <w:lvl w:ilvl="0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2EED"/>
    <w:multiLevelType w:val="hybridMultilevel"/>
    <w:tmpl w:val="E3F0F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F2A1C"/>
    <w:multiLevelType w:val="hybridMultilevel"/>
    <w:tmpl w:val="5CBAE81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C2"/>
    <w:rsid w:val="00056506"/>
    <w:rsid w:val="00091B8D"/>
    <w:rsid w:val="000E4513"/>
    <w:rsid w:val="000F0A32"/>
    <w:rsid w:val="00105B9F"/>
    <w:rsid w:val="00123231"/>
    <w:rsid w:val="001459D9"/>
    <w:rsid w:val="00177E93"/>
    <w:rsid w:val="001E10EF"/>
    <w:rsid w:val="001E679B"/>
    <w:rsid w:val="001F593E"/>
    <w:rsid w:val="002819EC"/>
    <w:rsid w:val="00284BEB"/>
    <w:rsid w:val="002A6674"/>
    <w:rsid w:val="00310B62"/>
    <w:rsid w:val="00311989"/>
    <w:rsid w:val="0032480B"/>
    <w:rsid w:val="00342902"/>
    <w:rsid w:val="00385852"/>
    <w:rsid w:val="00396B41"/>
    <w:rsid w:val="003A1A2A"/>
    <w:rsid w:val="003D6483"/>
    <w:rsid w:val="003E249A"/>
    <w:rsid w:val="003F675C"/>
    <w:rsid w:val="004022DB"/>
    <w:rsid w:val="00477F1E"/>
    <w:rsid w:val="004F3D88"/>
    <w:rsid w:val="004F51E3"/>
    <w:rsid w:val="00542901"/>
    <w:rsid w:val="00546EAF"/>
    <w:rsid w:val="00584FC2"/>
    <w:rsid w:val="005A3562"/>
    <w:rsid w:val="005E7FB0"/>
    <w:rsid w:val="005F44D8"/>
    <w:rsid w:val="005F7065"/>
    <w:rsid w:val="0069460D"/>
    <w:rsid w:val="0072417A"/>
    <w:rsid w:val="007962EF"/>
    <w:rsid w:val="007972AD"/>
    <w:rsid w:val="007B0A2D"/>
    <w:rsid w:val="007C04D4"/>
    <w:rsid w:val="007C2096"/>
    <w:rsid w:val="008040AA"/>
    <w:rsid w:val="00830A4B"/>
    <w:rsid w:val="0083524B"/>
    <w:rsid w:val="00836FD3"/>
    <w:rsid w:val="00845340"/>
    <w:rsid w:val="00862EC6"/>
    <w:rsid w:val="008C69B2"/>
    <w:rsid w:val="008D7A8E"/>
    <w:rsid w:val="008E42A6"/>
    <w:rsid w:val="00911F37"/>
    <w:rsid w:val="00936DAA"/>
    <w:rsid w:val="00986157"/>
    <w:rsid w:val="009C6BF9"/>
    <w:rsid w:val="009D27B8"/>
    <w:rsid w:val="009E27C3"/>
    <w:rsid w:val="009E457A"/>
    <w:rsid w:val="009E6EC0"/>
    <w:rsid w:val="00A26BAE"/>
    <w:rsid w:val="00A74C8F"/>
    <w:rsid w:val="00A74CED"/>
    <w:rsid w:val="00A87E3D"/>
    <w:rsid w:val="00AA1595"/>
    <w:rsid w:val="00AB53C4"/>
    <w:rsid w:val="00B32CAB"/>
    <w:rsid w:val="00B52DE6"/>
    <w:rsid w:val="00B82A8B"/>
    <w:rsid w:val="00B96208"/>
    <w:rsid w:val="00BB42A5"/>
    <w:rsid w:val="00BD0062"/>
    <w:rsid w:val="00BD13BB"/>
    <w:rsid w:val="00BD2DC5"/>
    <w:rsid w:val="00BE05A8"/>
    <w:rsid w:val="00C06B98"/>
    <w:rsid w:val="00C3543F"/>
    <w:rsid w:val="00C46918"/>
    <w:rsid w:val="00C70954"/>
    <w:rsid w:val="00C82171"/>
    <w:rsid w:val="00CB5E76"/>
    <w:rsid w:val="00D03EF3"/>
    <w:rsid w:val="00D30417"/>
    <w:rsid w:val="00D52C17"/>
    <w:rsid w:val="00D76A6B"/>
    <w:rsid w:val="00D93CFB"/>
    <w:rsid w:val="00D96933"/>
    <w:rsid w:val="00DA72EE"/>
    <w:rsid w:val="00E45B7C"/>
    <w:rsid w:val="00E57B12"/>
    <w:rsid w:val="00EC5377"/>
    <w:rsid w:val="00EE6246"/>
    <w:rsid w:val="00F022DC"/>
    <w:rsid w:val="00F0303B"/>
    <w:rsid w:val="00F106CB"/>
    <w:rsid w:val="00F60265"/>
    <w:rsid w:val="00F70474"/>
    <w:rsid w:val="00F70BC5"/>
    <w:rsid w:val="00F90DDD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952682"/>
  <w15:chartTrackingRefBased/>
  <w15:docId w15:val="{00E21723-ADE4-4CC3-BA09-B66EF695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4513"/>
    <w:pPr>
      <w:spacing w:after="0"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D76A6B"/>
    <w:pPr>
      <w:pageBreakBefore/>
      <w:widowControl w:val="0"/>
      <w:spacing w:after="700" w:line="300" w:lineRule="atLeast"/>
      <w:contextualSpacing/>
      <w:outlineLvl w:val="0"/>
    </w:pPr>
    <w:rPr>
      <w:rFonts w:eastAsiaTheme="majorEastAsia" w:cstheme="majorBidi"/>
      <w:bCs/>
      <w:kern w:val="3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5B7C"/>
    <w:pPr>
      <w:keepNext/>
      <w:widowControl w:val="0"/>
      <w:spacing w:before="200" w:line="300" w:lineRule="atLeast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E45B7C"/>
    <w:pPr>
      <w:keepNext/>
      <w:widowControl w:val="0"/>
      <w:spacing w:before="240"/>
      <w:outlineLvl w:val="2"/>
    </w:pPr>
    <w:rPr>
      <w:rFonts w:eastAsiaTheme="majorEastAsia" w:cstheme="majorBidi"/>
      <w:bCs/>
      <w:i/>
      <w:kern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E4513"/>
    <w:rPr>
      <w:rFonts w:ascii="Verdana" w:eastAsiaTheme="majorEastAsia" w:hAnsi="Verdana" w:cstheme="majorBidi"/>
      <w:bCs/>
      <w:kern w:val="32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E4513"/>
    <w:rPr>
      <w:rFonts w:ascii="Verdana" w:eastAsiaTheme="majorEastAsia" w:hAnsi="Verdana" w:cstheme="majorBidi"/>
      <w:b/>
      <w:bCs/>
      <w:kern w:val="32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0E4513"/>
    <w:rPr>
      <w:rFonts w:ascii="Verdana" w:eastAsiaTheme="majorEastAsia" w:hAnsi="Verdana" w:cstheme="majorBidi"/>
      <w:bCs/>
      <w:i/>
      <w:kern w:val="32"/>
      <w:sz w:val="18"/>
    </w:rPr>
  </w:style>
  <w:style w:type="paragraph" w:customStyle="1" w:styleId="Lijstbullet">
    <w:name w:val="Lijst bullet"/>
    <w:basedOn w:val="Standaard"/>
    <w:uiPriority w:val="2"/>
    <w:qFormat/>
    <w:rsid w:val="005F44D8"/>
    <w:pPr>
      <w:numPr>
        <w:numId w:val="1"/>
      </w:numPr>
      <w:tabs>
        <w:tab w:val="left" w:pos="227"/>
      </w:tabs>
      <w:ind w:left="227" w:hanging="227"/>
    </w:pPr>
  </w:style>
  <w:style w:type="paragraph" w:styleId="Lijstalinea">
    <w:name w:val="List Paragraph"/>
    <w:basedOn w:val="Standaard"/>
    <w:uiPriority w:val="34"/>
    <w:rsid w:val="002A6674"/>
    <w:pPr>
      <w:ind w:left="720"/>
      <w:contextualSpacing/>
    </w:pPr>
  </w:style>
  <w:style w:type="paragraph" w:customStyle="1" w:styleId="Lijststreepjetweedeniveau">
    <w:name w:val="Lijst streepje (tweede niveau)"/>
    <w:basedOn w:val="Standaard"/>
    <w:uiPriority w:val="2"/>
    <w:qFormat/>
    <w:rsid w:val="002A6674"/>
    <w:pPr>
      <w:numPr>
        <w:numId w:val="3"/>
      </w:numPr>
      <w:ind w:left="454" w:hanging="227"/>
    </w:pPr>
  </w:style>
  <w:style w:type="paragraph" w:styleId="Geenafstand">
    <w:name w:val="No Spacing"/>
    <w:uiPriority w:val="3"/>
    <w:rsid w:val="000E4513"/>
    <w:pPr>
      <w:spacing w:after="0" w:line="240" w:lineRule="auto"/>
    </w:pPr>
    <w:rPr>
      <w:rFonts w:ascii="Verdana" w:hAnsi="Verdana"/>
      <w:sz w:val="18"/>
    </w:rPr>
  </w:style>
  <w:style w:type="paragraph" w:styleId="Normaalweb">
    <w:name w:val="Normal (Web)"/>
    <w:basedOn w:val="Standaard"/>
    <w:uiPriority w:val="99"/>
    <w:semiHidden/>
    <w:unhideWhenUsed/>
    <w:rsid w:val="005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39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534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34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459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59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59D9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59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59D9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2480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74C8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4C8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74C8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4C8F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4123-0196-462E-90EB-7271F864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Financien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2022-09-15T12:14:00Z</dcterms:created>
  <dcterms:modified xsi:type="dcterms:W3CDTF">2022-10-04T06:17:00Z</dcterms:modified>
</cp:coreProperties>
</file>